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61" w:rsidRDefault="0025154A">
      <w:pPr>
        <w:pStyle w:val="Heading1"/>
        <w:spacing w:after="280" w:afterAutospacing="1"/>
      </w:pPr>
      <w:r>
        <w:t>Our Cultural Village - Afghanistan</w:t>
      </w:r>
    </w:p>
    <w:tbl>
      <w:tblPr>
        <w:tblStyle w:val="TableGrid"/>
        <w:tblW w:w="14040" w:type="dxa"/>
        <w:tblInd w:w="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BF"/>
      </w:tblPr>
      <w:tblGrid>
        <w:gridCol w:w="2325"/>
        <w:gridCol w:w="2966"/>
        <w:gridCol w:w="19"/>
        <w:gridCol w:w="3179"/>
        <w:gridCol w:w="436"/>
        <w:gridCol w:w="20"/>
        <w:gridCol w:w="2715"/>
        <w:gridCol w:w="2380"/>
      </w:tblGrid>
      <w:tr w:rsidR="003B2761" w:rsidRPr="00AC4903">
        <w:trPr>
          <w:trHeight w:val="455"/>
          <w:tblHeader/>
        </w:trPr>
        <w:tc>
          <w:tcPr>
            <w:tcW w:w="30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70" w:type="dxa"/>
              <w:bottom w:w="170" w:type="dxa"/>
            </w:tcMar>
          </w:tcPr>
          <w:p w:rsidR="003B2761" w:rsidRPr="003B2761" w:rsidRDefault="0025154A" w:rsidP="003B2761">
            <w:pPr>
              <w:shd w:val="clear" w:color="auto" w:fill="auto"/>
              <w:rPr>
                <w:b/>
                <w:smallCaps/>
                <w:sz w:val="24"/>
              </w:rPr>
            </w:pPr>
            <w:r w:rsidRPr="006D2428">
              <w:rPr>
                <w:b/>
                <w:sz w:val="24"/>
              </w:rPr>
              <w:t>Content categories</w:t>
            </w:r>
          </w:p>
        </w:tc>
        <w:tc>
          <w:tcPr>
            <w:tcW w:w="1099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113" w:type="dxa"/>
              <w:bottom w:w="113" w:type="dxa"/>
            </w:tcMar>
          </w:tcPr>
          <w:p w:rsidR="003B2761" w:rsidRPr="00AC4903" w:rsidRDefault="0025154A" w:rsidP="003B2761">
            <w:pPr>
              <w:shd w:val="clear" w:color="auto" w:fill="auto"/>
            </w:pPr>
            <w:r w:rsidRPr="006D2428">
              <w:rPr>
                <w:b/>
                <w:sz w:val="24"/>
              </w:rPr>
              <w:t>Links to and description of content</w:t>
            </w:r>
          </w:p>
        </w:tc>
      </w:tr>
      <w:tr w:rsidR="003B2761" w:rsidRPr="00AC4903">
        <w:trPr>
          <w:trHeight w:val="486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</w:tcPr>
          <w:p w:rsidR="003B2761" w:rsidRPr="003B2761" w:rsidRDefault="0025154A" w:rsidP="003B2761">
            <w:pPr>
              <w:shd w:val="clear" w:color="auto" w:fill="auto"/>
              <w:rPr>
                <w:sz w:val="24"/>
              </w:rPr>
            </w:pPr>
            <w:r w:rsidRPr="003B2761">
              <w:rPr>
                <w:b/>
                <w:smallCaps/>
                <w:sz w:val="24"/>
              </w:rPr>
              <w:t>Comments and suggestions</w:t>
            </w:r>
          </w:p>
        </w:tc>
        <w:tc>
          <w:tcPr>
            <w:tcW w:w="10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B2761" w:rsidRPr="00AC4903" w:rsidRDefault="00B67827" w:rsidP="003B2761">
            <w:pPr>
              <w:shd w:val="clear" w:color="auto" w:fill="auto"/>
            </w:pPr>
          </w:p>
        </w:tc>
      </w:tr>
      <w:tr w:rsidR="003B2761" w:rsidRPr="00AC4903"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</w:tcPr>
          <w:p w:rsidR="003B2761" w:rsidRPr="003B2761" w:rsidRDefault="0025154A" w:rsidP="003B2761">
            <w:pPr>
              <w:shd w:val="clear" w:color="auto" w:fill="auto"/>
              <w:rPr>
                <w:sz w:val="24"/>
              </w:rPr>
            </w:pPr>
            <w:r w:rsidRPr="003B2761">
              <w:rPr>
                <w:b/>
                <w:smallCaps/>
                <w:sz w:val="24"/>
              </w:rPr>
              <w:t>Online dictionaries</w:t>
            </w:r>
          </w:p>
        </w:tc>
        <w:tc>
          <w:tcPr>
            <w:tcW w:w="10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B2761" w:rsidRDefault="00384C44">
            <w:pPr>
              <w:pStyle w:val="Img"/>
              <w:spacing w:after="280" w:afterAutospacing="1"/>
            </w:pPr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5273040" cy="701040"/>
                  <wp:effectExtent l="1905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30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37C8">
              <w:fldChar w:fldCharType="begin"/>
            </w:r>
            <w:r w:rsidR="0025154A">
              <w:instrText xml:space="preserve"> HYPERLINK "http://dsal.uchicago.edu/dictionaries/raverty/" </w:instrText>
            </w:r>
            <w:r w:rsidR="002C37C8">
              <w:fldChar w:fldCharType="separate"/>
            </w:r>
            <w:bookmarkStart w:id="0" w:name="t.:e"/>
          </w:p>
          <w:p w:rsidR="003B2761" w:rsidRDefault="0025154A">
            <w:pPr>
              <w:spacing w:after="280" w:afterAutospacing="1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Pashto</w:t>
            </w:r>
            <w:r w:rsidR="002C37C8">
              <w:fldChar w:fldCharType="end"/>
            </w:r>
            <w:bookmarkEnd w:id="0"/>
            <w:r>
              <w:t xml:space="preserve"> Dictionary definition of the Pashto language.</w:t>
            </w:r>
          </w:p>
          <w:p w:rsidR="003B2761" w:rsidRDefault="00384C44">
            <w:pPr>
              <w:pStyle w:val="Img"/>
              <w:spacing w:after="280" w:afterAutospacing="1"/>
            </w:pPr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1882140" cy="1508760"/>
                  <wp:effectExtent l="1905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50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37C8">
              <w:fldChar w:fldCharType="begin"/>
            </w:r>
            <w:r w:rsidR="0025154A">
              <w:instrText xml:space="preserve"> HYPERLINK "http://www.freelang.net/online/pashto.php" </w:instrText>
            </w:r>
            <w:r w:rsidR="002C37C8">
              <w:fldChar w:fldCharType="separate"/>
            </w:r>
            <w:bookmarkStart w:id="1" w:name="dqsw"/>
          </w:p>
          <w:p w:rsidR="003B2761" w:rsidRPr="00AC4903" w:rsidRDefault="0025154A" w:rsidP="003B2761">
            <w:pPr>
              <w:shd w:val="clear" w:color="auto" w:fill="auto"/>
            </w:pPr>
            <w:r>
              <w:rPr>
                <w:color w:val="0000FF"/>
                <w:u w:val="single"/>
              </w:rPr>
              <w:t>Freeland.net online dictionary</w:t>
            </w:r>
            <w:r w:rsidR="002C37C8">
              <w:fldChar w:fldCharType="end"/>
            </w:r>
            <w:bookmarkEnd w:id="1"/>
            <w:r>
              <w:t xml:space="preserve"> Introduction to Afghanistan.</w:t>
            </w:r>
          </w:p>
        </w:tc>
      </w:tr>
      <w:tr w:rsidR="003B2761" w:rsidRPr="00AC4903">
        <w:trPr>
          <w:trHeight w:val="1234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</w:tcPr>
          <w:p w:rsidR="003B2761" w:rsidRDefault="0025154A" w:rsidP="003B2761">
            <w:pPr>
              <w:pStyle w:val="Img"/>
              <w:spacing w:after="280" w:afterAutospacing="1"/>
            </w:pPr>
            <w:r w:rsidRPr="006D2428">
              <w:rPr>
                <w:b/>
                <w:smallCaps/>
              </w:rPr>
              <w:t>Maps/Flag</w:t>
            </w:r>
          </w:p>
          <w:p w:rsidR="003B2761" w:rsidRPr="003B2761" w:rsidRDefault="00B67827" w:rsidP="003B2761"/>
        </w:tc>
        <w:tc>
          <w:tcPr>
            <w:tcW w:w="10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B2761" w:rsidRDefault="002C37C8" w:rsidP="003B2761">
            <w:pPr>
              <w:shd w:val="clear" w:color="auto" w:fill="auto"/>
              <w:spacing w:line="360" w:lineRule="auto"/>
            </w:pPr>
            <w:hyperlink r:id="rId9" w:history="1">
              <w:bookmarkStart w:id="2" w:name="sp1w"/>
              <w:r w:rsidR="0025154A">
                <w:rPr>
                  <w:color w:val="0000FF"/>
                  <w:u w:val="single"/>
                </w:rPr>
                <w:t>Images of flags in Afghanistan from 1901</w:t>
              </w:r>
            </w:hyperlink>
            <w:bookmarkEnd w:id="2"/>
          </w:p>
          <w:p w:rsidR="003B2761" w:rsidRDefault="002C37C8" w:rsidP="003B2761">
            <w:pPr>
              <w:shd w:val="clear" w:color="auto" w:fill="auto"/>
              <w:spacing w:line="360" w:lineRule="auto"/>
            </w:pPr>
            <w:hyperlink r:id="rId10" w:history="1">
              <w:bookmarkStart w:id="3" w:name="ae-x"/>
              <w:r w:rsidR="0025154A">
                <w:rPr>
                  <w:color w:val="0000FF"/>
                  <w:u w:val="single"/>
                </w:rPr>
                <w:t>Afghanistan map</w:t>
              </w:r>
            </w:hyperlink>
            <w:bookmarkEnd w:id="3"/>
            <w:r w:rsidR="0025154A">
              <w:t xml:space="preserve"> National Geographic</w:t>
            </w:r>
          </w:p>
          <w:p w:rsidR="003B2761" w:rsidRDefault="002C37C8" w:rsidP="003B2761">
            <w:pPr>
              <w:shd w:val="clear" w:color="auto" w:fill="auto"/>
              <w:spacing w:line="360" w:lineRule="auto"/>
            </w:pPr>
            <w:hyperlink r:id="rId11" w:history="1">
              <w:bookmarkStart w:id="4" w:name="en92"/>
              <w:r w:rsidR="0025154A">
                <w:rPr>
                  <w:color w:val="0000FF"/>
                  <w:u w:val="single"/>
                </w:rPr>
                <w:t>Afghanistan map</w:t>
              </w:r>
            </w:hyperlink>
            <w:bookmarkEnd w:id="4"/>
            <w:r w:rsidR="0025154A">
              <w:t xml:space="preserve"> Lonely Planet</w:t>
            </w:r>
          </w:p>
          <w:p w:rsidR="003B2761" w:rsidRDefault="00384C44" w:rsidP="003B2761">
            <w:pPr>
              <w:pStyle w:val="Img"/>
              <w:spacing w:after="280" w:afterAutospacing="1"/>
            </w:pPr>
            <w:r>
              <w:rPr>
                <w:noProof/>
                <w:lang w:val="en-NZ" w:eastAsia="en-NZ"/>
              </w:rPr>
              <w:lastRenderedPageBreak/>
              <w:drawing>
                <wp:inline distT="0" distB="0" distL="0" distR="0">
                  <wp:extent cx="1272540" cy="853440"/>
                  <wp:effectExtent l="1905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37C8">
              <w:fldChar w:fldCharType="begin"/>
            </w:r>
            <w:r w:rsidR="0025154A">
              <w:instrText xml:space="preserve"> HYPERLINK "http://www.flickr.com/photos/24842486@N07/3432113543/sizes/t/" </w:instrText>
            </w:r>
            <w:r w:rsidR="002C37C8">
              <w:fldChar w:fldCharType="separate"/>
            </w:r>
            <w:bookmarkStart w:id="5" w:name="wl1q"/>
          </w:p>
          <w:p w:rsidR="003B2761" w:rsidRPr="00AC4903" w:rsidRDefault="0025154A" w:rsidP="003B2761">
            <w:pPr>
              <w:shd w:val="clear" w:color="auto" w:fill="auto"/>
            </w:pPr>
            <w:r>
              <w:rPr>
                <w:color w:val="0000FF"/>
                <w:u w:val="single"/>
              </w:rPr>
              <w:t>Image of the flag</w:t>
            </w:r>
            <w:r w:rsidR="002C37C8">
              <w:fldChar w:fldCharType="end"/>
            </w:r>
            <w:bookmarkEnd w:id="5"/>
          </w:p>
        </w:tc>
      </w:tr>
      <w:tr w:rsidR="003B2761" w:rsidRPr="00AC4903">
        <w:tc>
          <w:tcPr>
            <w:tcW w:w="3050" w:type="dxa"/>
            <w:tcBorders>
              <w:top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</w:tcPr>
          <w:p w:rsidR="003B2761" w:rsidRDefault="0025154A" w:rsidP="003B2761">
            <w:pPr>
              <w:pStyle w:val="Div"/>
              <w:spacing w:after="280" w:afterAutospacing="1"/>
              <w:rPr>
                <w:b/>
              </w:rPr>
            </w:pPr>
            <w:r w:rsidRPr="006D2428">
              <w:rPr>
                <w:b/>
                <w:smallCaps/>
              </w:rPr>
              <w:lastRenderedPageBreak/>
              <w:t>Images of Afghanistan</w:t>
            </w:r>
          </w:p>
          <w:p w:rsidR="003B2761" w:rsidRPr="006D2428" w:rsidRDefault="0025154A" w:rsidP="003B2761">
            <w:pPr>
              <w:pStyle w:val="Div"/>
              <w:spacing w:after="280" w:afterAutospacing="1"/>
              <w:rPr>
                <w:b/>
                <w:smallCaps/>
              </w:rPr>
            </w:pPr>
            <w:r>
              <w:rPr>
                <w:b/>
              </w:rPr>
              <w:t>Landscape</w:t>
            </w:r>
            <w:r>
              <w:t xml:space="preserve"> </w:t>
            </w:r>
            <w:r>
              <w:rPr>
                <w:b/>
              </w:rPr>
              <w:t>and people</w:t>
            </w:r>
            <w:r>
              <w:t xml:space="preserve"> </w:t>
            </w:r>
          </w:p>
        </w:tc>
        <w:tc>
          <w:tcPr>
            <w:tcW w:w="10990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3B2761" w:rsidRDefault="002C37C8" w:rsidP="003B2761">
            <w:pPr>
              <w:shd w:val="clear" w:color="auto" w:fill="auto"/>
              <w:spacing w:line="360" w:lineRule="auto"/>
            </w:pPr>
            <w:hyperlink r:id="rId13" w:history="1">
              <w:bookmarkStart w:id="6" w:name="f8sw"/>
              <w:r w:rsidR="0025154A">
                <w:rPr>
                  <w:color w:val="0000FF"/>
                  <w:u w:val="single"/>
                </w:rPr>
                <w:t>Slides: Afghanistan images</w:t>
              </w:r>
            </w:hyperlink>
            <w:bookmarkEnd w:id="6"/>
          </w:p>
          <w:p w:rsidR="003B2761" w:rsidRDefault="002C37C8" w:rsidP="003B2761">
            <w:pPr>
              <w:shd w:val="clear" w:color="auto" w:fill="auto"/>
              <w:spacing w:line="360" w:lineRule="auto"/>
            </w:pPr>
            <w:hyperlink r:id="rId14" w:history="1">
              <w:bookmarkStart w:id="7" w:name="x.2r"/>
              <w:r w:rsidR="0025154A">
                <w:rPr>
                  <w:color w:val="0000FF"/>
                  <w:u w:val="single"/>
                </w:rPr>
                <w:t>Images of Afghanistan</w:t>
              </w:r>
            </w:hyperlink>
            <w:bookmarkEnd w:id="7"/>
          </w:p>
          <w:p w:rsidR="003B2761" w:rsidRDefault="002C37C8" w:rsidP="003B2761">
            <w:pPr>
              <w:shd w:val="clear" w:color="auto" w:fill="auto"/>
              <w:spacing w:line="360" w:lineRule="auto"/>
            </w:pPr>
            <w:hyperlink r:id="rId15" w:history="1">
              <w:bookmarkStart w:id="8" w:name="rwax"/>
              <w:r w:rsidR="0025154A">
                <w:rPr>
                  <w:color w:val="0000FF"/>
                  <w:u w:val="single"/>
                </w:rPr>
                <w:t>Images: The daily life of Afghanis in the late 1960s</w:t>
              </w:r>
            </w:hyperlink>
            <w:bookmarkEnd w:id="8"/>
          </w:p>
          <w:p w:rsidR="003B2761" w:rsidRDefault="00B67827" w:rsidP="003B2761">
            <w:pPr>
              <w:shd w:val="clear" w:color="auto" w:fill="auto"/>
            </w:pPr>
          </w:p>
          <w:p w:rsidR="003B2761" w:rsidRDefault="00384C44" w:rsidP="003B2761">
            <w:pPr>
              <w:pStyle w:val="Img"/>
              <w:spacing w:after="280" w:afterAutospacing="1"/>
              <w:ind w:right="872"/>
            </w:pPr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1546860" cy="115824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158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9" w:name="opa3"/>
          </w:p>
          <w:p w:rsidR="003B2761" w:rsidRDefault="0025154A" w:rsidP="003B2761">
            <w:pPr>
              <w:shd w:val="clear" w:color="auto" w:fill="auto"/>
              <w:rPr>
                <w:b/>
              </w:rPr>
            </w:pPr>
            <w:r>
              <w:rPr>
                <w:color w:val="0000FF"/>
                <w:u w:val="single"/>
              </w:rPr>
              <w:t>Image: Lake Band-e-amir and limestone canyons</w:t>
            </w:r>
            <w:bookmarkEnd w:id="9"/>
          </w:p>
        </w:tc>
      </w:tr>
      <w:tr w:rsidR="003B2761" w:rsidRPr="00AC4903">
        <w:trPr>
          <w:trHeight w:val="2874"/>
        </w:trPr>
        <w:tc>
          <w:tcPr>
            <w:tcW w:w="3050" w:type="dxa"/>
            <w:tcBorders>
              <w:right w:val="single" w:sz="4" w:space="0" w:color="auto"/>
            </w:tcBorders>
            <w:tcMar>
              <w:top w:w="170" w:type="dxa"/>
              <w:bottom w:w="170" w:type="dxa"/>
            </w:tcMar>
          </w:tcPr>
          <w:p w:rsidR="003B2761" w:rsidRPr="006D2428" w:rsidRDefault="0025154A" w:rsidP="003B2761">
            <w:pPr>
              <w:pStyle w:val="Div"/>
              <w:spacing w:after="280" w:afterAutospacing="1"/>
              <w:rPr>
                <w:b/>
              </w:rPr>
            </w:pPr>
            <w:r w:rsidRPr="006D2428">
              <w:rPr>
                <w:b/>
              </w:rPr>
              <w:lastRenderedPageBreak/>
              <w:t>Food</w:t>
            </w:r>
          </w:p>
        </w:tc>
        <w:tc>
          <w:tcPr>
            <w:tcW w:w="2935" w:type="dxa"/>
            <w:gridSpan w:val="2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3B2761" w:rsidRDefault="00384C44" w:rsidP="003B2761">
            <w:pPr>
              <w:pStyle w:val="Img"/>
              <w:spacing w:after="280" w:afterAutospacing="1"/>
              <w:jc w:val="center"/>
            </w:pPr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1272540" cy="952500"/>
                  <wp:effectExtent l="1905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bookmarkStart w:id="10" w:name="zxwe"/>
          <w:p w:rsidR="003B2761" w:rsidRDefault="002C37C8" w:rsidP="003B2761">
            <w:pPr>
              <w:pStyle w:val="Img"/>
              <w:spacing w:after="280" w:afterAutospacing="1"/>
              <w:jc w:val="center"/>
            </w:pPr>
            <w:r>
              <w:fldChar w:fldCharType="begin"/>
            </w:r>
            <w:r w:rsidR="0025154A">
              <w:instrText xml:space="preserve"> HYPERLINK "http://www.flickr.com/photos/nabard/2600111937/" </w:instrText>
            </w:r>
            <w:r>
              <w:fldChar w:fldCharType="separate"/>
            </w:r>
            <w:r w:rsidR="0025154A" w:rsidRPr="003B2761">
              <w:rPr>
                <w:rStyle w:val="Hyperlink"/>
              </w:rPr>
              <w:t>Image: Fruit</w:t>
            </w:r>
            <w:bookmarkEnd w:id="10"/>
            <w:r>
              <w:fldChar w:fldCharType="end"/>
            </w:r>
          </w:p>
        </w:tc>
        <w:tc>
          <w:tcPr>
            <w:tcW w:w="3684" w:type="dxa"/>
            <w:gridSpan w:val="3"/>
          </w:tcPr>
          <w:p w:rsidR="003B2761" w:rsidRDefault="00384C44" w:rsidP="003B2761">
            <w:pPr>
              <w:shd w:val="clear" w:color="auto" w:fill="auto"/>
              <w:jc w:val="center"/>
            </w:pPr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1379220" cy="922020"/>
                  <wp:effectExtent l="19050" t="0" r="0" b="0"/>
                  <wp:docPr id="6" name="Picture 6" descr="FoodAfghanistan_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dAfghanistan_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761" w:rsidRDefault="00B67827" w:rsidP="003B2761">
            <w:pPr>
              <w:shd w:val="clear" w:color="auto" w:fill="auto"/>
              <w:jc w:val="center"/>
            </w:pPr>
          </w:p>
          <w:p w:rsidR="003B2761" w:rsidRDefault="002C37C8" w:rsidP="003B2761">
            <w:pPr>
              <w:shd w:val="clear" w:color="auto" w:fill="auto"/>
              <w:jc w:val="center"/>
            </w:pPr>
            <w:hyperlink r:id="rId19" w:history="1">
              <w:r w:rsidR="0025154A" w:rsidRPr="003B2761">
                <w:rPr>
                  <w:rStyle w:val="Hyperlink"/>
                </w:rPr>
                <w:t>Image: Salesman</w:t>
              </w:r>
            </w:hyperlink>
          </w:p>
        </w:tc>
        <w:tc>
          <w:tcPr>
            <w:tcW w:w="2715" w:type="dxa"/>
          </w:tcPr>
          <w:p w:rsidR="003B2761" w:rsidRDefault="00384C44" w:rsidP="003B2761">
            <w:pPr>
              <w:pStyle w:val="Img"/>
              <w:spacing w:after="280" w:afterAutospacing="1"/>
              <w:jc w:val="center"/>
              <w:rPr>
                <w:b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1272540" cy="853440"/>
                  <wp:effectExtent l="1905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761" w:rsidRDefault="002C37C8" w:rsidP="003B2761">
            <w:pPr>
              <w:pStyle w:val="Img"/>
              <w:spacing w:after="280" w:afterAutospacing="1"/>
              <w:jc w:val="center"/>
            </w:pPr>
            <w:hyperlink r:id="rId21" w:history="1">
              <w:bookmarkStart w:id="11" w:name="dx6f"/>
              <w:r w:rsidR="0025154A">
                <w:rPr>
                  <w:color w:val="0000FF"/>
                  <w:u w:val="single"/>
                </w:rPr>
                <w:t>Image: Food aid</w:t>
              </w:r>
            </w:hyperlink>
            <w:bookmarkEnd w:id="11"/>
          </w:p>
        </w:tc>
        <w:tc>
          <w:tcPr>
            <w:tcW w:w="1656" w:type="dxa"/>
          </w:tcPr>
          <w:p w:rsidR="003B2761" w:rsidRDefault="00384C44">
            <w:pPr>
              <w:pStyle w:val="Img"/>
              <w:spacing w:after="280" w:afterAutospacing="1"/>
              <w:jc w:val="center"/>
            </w:pPr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1272540" cy="952500"/>
                  <wp:effectExtent l="1905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5154A">
              <w:t xml:space="preserve"> </w:t>
            </w:r>
            <w:bookmarkStart w:id="12" w:name="tqan"/>
          </w:p>
          <w:p w:rsidR="003B2761" w:rsidRDefault="0025154A" w:rsidP="003B2761">
            <w:pPr>
              <w:shd w:val="clear" w:color="auto" w:fill="auto"/>
              <w:jc w:val="center"/>
            </w:pPr>
            <w:r>
              <w:rPr>
                <w:color w:val="0000FF"/>
                <w:u w:val="single"/>
              </w:rPr>
              <w:t>Image: Women at a Poultry Association Meeting</w:t>
            </w:r>
            <w:bookmarkEnd w:id="12"/>
          </w:p>
        </w:tc>
      </w:tr>
      <w:tr w:rsidR="003B2761" w:rsidRPr="00AC4903">
        <w:trPr>
          <w:trHeight w:val="685"/>
        </w:trPr>
        <w:tc>
          <w:tcPr>
            <w:tcW w:w="3050" w:type="dxa"/>
            <w:tcBorders>
              <w:right w:val="single" w:sz="4" w:space="0" w:color="auto"/>
            </w:tcBorders>
            <w:tcMar>
              <w:top w:w="170" w:type="dxa"/>
              <w:bottom w:w="170" w:type="dxa"/>
            </w:tcMar>
          </w:tcPr>
          <w:p w:rsidR="003B2761" w:rsidRPr="006D2428" w:rsidRDefault="0025154A" w:rsidP="003B2761">
            <w:pPr>
              <w:pStyle w:val="Div"/>
              <w:spacing w:after="280" w:afterAutospacing="1"/>
              <w:rPr>
                <w:b/>
              </w:rPr>
            </w:pPr>
            <w:r w:rsidRPr="006D2428">
              <w:rPr>
                <w:b/>
              </w:rPr>
              <w:t>Culture</w:t>
            </w:r>
          </w:p>
        </w:tc>
        <w:tc>
          <w:tcPr>
            <w:tcW w:w="10990" w:type="dxa"/>
            <w:gridSpan w:val="7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3B2761" w:rsidRDefault="002C37C8" w:rsidP="003B2761">
            <w:pPr>
              <w:shd w:val="clear" w:color="auto" w:fill="auto"/>
              <w:spacing w:line="360" w:lineRule="auto"/>
            </w:pPr>
            <w:hyperlink r:id="rId23" w:history="1">
              <w:bookmarkStart w:id="13" w:name="t:3h"/>
              <w:r w:rsidR="0025154A">
                <w:rPr>
                  <w:color w:val="0000FF"/>
                  <w:u w:val="single"/>
                </w:rPr>
                <w:t>Video: An exhibition of contemporary art</w:t>
              </w:r>
            </w:hyperlink>
            <w:bookmarkEnd w:id="13"/>
            <w:r w:rsidR="0025154A">
              <w:t xml:space="preserve"> from Afghanistan, Pakistan and Iran, held in Kabul.</w:t>
            </w:r>
          </w:p>
          <w:p w:rsidR="003B2761" w:rsidRDefault="002C37C8" w:rsidP="003B2761">
            <w:pPr>
              <w:shd w:val="clear" w:color="auto" w:fill="auto"/>
              <w:spacing w:line="360" w:lineRule="auto"/>
            </w:pPr>
            <w:hyperlink r:id="rId24" w:history="1">
              <w:bookmarkStart w:id="14" w:name="kgks"/>
              <w:r w:rsidR="0025154A">
                <w:rPr>
                  <w:color w:val="0000FF"/>
                  <w:u w:val="single"/>
                </w:rPr>
                <w:t>Afghan Star</w:t>
              </w:r>
            </w:hyperlink>
            <w:bookmarkEnd w:id="14"/>
            <w:r w:rsidR="0025154A">
              <w:t xml:space="preserve"> - a documentary about Central Asia's version of American Idol and the perils involved for women contestants.</w:t>
            </w:r>
          </w:p>
          <w:p w:rsidR="003B2761" w:rsidRDefault="00384C44" w:rsidP="003B2761">
            <w:pPr>
              <w:pStyle w:val="Img"/>
              <w:spacing w:after="280" w:afterAutospacing="1"/>
            </w:pPr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1455420" cy="10896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37C8">
              <w:fldChar w:fldCharType="begin"/>
            </w:r>
            <w:r w:rsidR="0025154A">
              <w:instrText xml:space="preserve"> HYPERLINK "http://docs.google.com/Our%20Cultural%20Village%20%E2%80%93%20Myanmar/Burma%20%20%20%20%20Name%20of%20the%20country%20this%20content%20is%20for:%20%09%20%09%20%20%20Myanmar/Burma%20%20%20%20%20%20%20%20%20%20%20%20%20%20%20%20%20%20%20%20%20%20%20%20%20%20%20%20%20%20%20%20%20%20%20%20%20%20%20%20%20%20%20%20%20%20%20%20%20%20%20%20%20%20%20%09%20%20Possible%20sources%20%28These%20are%20indicative%20only%20.%20See%20the%20content%20guidelines%20for%20more%29%20%09%20%20Image%20thumbnails%20%09%20%20Links%20to%20and%20description%20of%20content%20%09%20%20Online%20dictionaries%20%20%C2%B7%20%20%20%20%20%20%20%20%20Your%20dictionary%20%20%C2%B7%20%20%20%20%20%20%20%20%20The%20Free%20Dictionary%20%09%20%09%20%20Your%20dictionary%20-%20A%20detailed%20account%20of%20the%20Sino-Tibetan%20family%20of%20languages.%20%2015%20simple%20Burmese%20words.%20%20%20Burmese%20grammar-%20discusses%20pronunciation,%20nouns%20and%20verbs.%20%20%20The%20Free%20Dictionary:%20News,%20introduction%20to%20language%20and%20geography,%20links%20to%20several%20other%20useful%20sights.%20%20%09%20%20Maps/flag%20%20%C2%B7%20%20%20%20%20%20%20%20%20Flickr%20%20%C2%B7%20%20%20%20%20%20%20%20%20The%20Internet%20Public%20Library%20%20%C2%B7%20%20%20%20%20%20%20%20%20CIA:%20The%20World%20Factbook%20%20http://www.cia.gov/library/publications/the-world-factbook/%20%09%20%20%09%20%20The%20flag%20%20Image%20of%20flag%20%20%20%20Description%20of%20the%20flag%20and%20its%20meaning.%20%20The%20World%20Flag%20Database:%20Flag%20and%20map%20of%20Myanmar.%20%20%09%20%20Images%20%20%C2%B7%20%20%20%20%20%20%20%20%20Flickr%20%20%C2%B7%20%20%20%20%20%20%20%20%20Slideshare%20%09%20%20%20%20%20%20%20%20%20%20%20%20%20%20%20%20%20%20%20%20%20%20%20%20%20%20%20%20%20%20%20%09%20%20Food%20%20Image:%20Myanmar/Burma%20market%20%20%20%20%20%20%20%20Image:%20Foraging%20for%20a%20living%20%20%20%20%20Culture%20%20%20%20Image:%20Burmese%20dancers%20%20%20%20%20%20%20%20Image:%20Papier%20mache%20art%20%20%20%20%20%20%20%20%20Transport%20%20Image:%20River%20travel%20%20%20%20%20%20%20%20Image:%20Looking%20for%20water%20with%20bullocks%20%20%20%20%20Faith%20%20%20%20%20%20%20Image:%20Bagan%20Temple,%20Myanmar%20%20%20%20%20%20%20%20Image:%20Shwenandaw%20Monastery%20carvings%20%20%20%20%20%20%20Politics%20%20Slides:%20Subversive%20technology%20-%20Burma%27s%20struggle%20for%20democracy%20%20%20%20%20%20Image:%20Buddhist%20monks%20protesting%20in%20Burma%20%20%20%20%20%20%20%20Image:%20Imperial%20Burma%201910%20%20%20%20%20%20%20%20Current%20events%20%20Slides%20%2815%29:%20Cyclone%20Nargis%20-%20how%20the%20cyclone%20happened%20%20%20Slides%20%2829%29:%20Cyclone%20Nargis%20-%20devastation%20and%20relief%20efforts%20%20%20%20Education%20%20Website%20of%20the%20Canadian%20Friends%20of%20Burma%20%20%20%20Cultural%20overview%20Slides:%20People%20and%20places,%20with%20musical%20accompaniment%20%09%20%20Information%20-%20e.g.%20history,%20significant%20events,%20%20demography,%20language%20%20%C2%B7%20%20%20%20%20%20%20%20%20The%20Internet%20Public%20Library%20%20%C2%B7%20%20%20%20%20%20%20%20%20National%20Geographic%20%20%C2%B7%20%20%20%20%20%20%20%20%20Te%20Puna%20Web%20Directory%20%20%C2%B7%20%20%20%20%20%20%20%20%20CIA%20World%20Factbook%20%20%C2%B7%20%20%20%20%20%20%20%20%20Time%20For%20Kids%20Classroom%20%20%C2%B7%20%20%20%20%20%20%20%20%20Search%20engines%20%09%20%09%20%20Culture%20%20AsiaRecipe.com%20-%20food,%20religion,%20history,%20mythology%20and%20other%20aspects%20of%20culture%20%20%20History%20%20Brief%20annotated%20and%20hyperlinked%20timeline%20from%201044%20AD%20%20%20%20Wikipedia:38%20pages%20of%20text%20-%20comprehensive%20overview%20%20%20Time%20For%20Kids%20Classroom%20Pro-democracy%20protests%20%20%20%20Events%20%20The%20Lonely%20Planet%20Guide%20Reasons%20for%20and%20against%20visiting%20Myannar%20%20%20%20National%20Geographic%20A%20refuge%20for%20tigers%20has%20been%20created%20by%20biologist%20Alan%20Rabinowitz%20%20%20Greenpeace%20Is%20Burma%20Going%20Nuclear?+21%2F07%2F2009++++Faith+Illustrated+article+on+Theravada+Buddhism+in+Myannar++++Demography++CIA+World+Fact+Book%3ABurma%27s+geography+++Education++Wikipedia+%28illustrated+entry%29%3A+High+Schools+in+Burma+++The+Curriculum+project%3A+Education+in+Burma+++The+opium+trade++WorldNetDaily%3A+Afghan+war+lifts+Burma%27s+opium+trade+++The+gem+trade++Human+Rights+Watch%3A+The+gem+trade+bolsters+the+military+regime+++Richard+Hughes%2C+book+chapter%3A+History+of+the+Burmese+gem+trade+++%09++Music%2Fdance++%C2%B7+++++++++Flickr++%C2%B7+++++++++Internet+Archive++%C2%B7+++++++++Jamendo+%09+++++++++++++++++%09++Dance++Image%3A+Naga+dance++++++++Image%3A+Burmese+dance++++++Blip+TV++Myanmar+dance++++Music++Karen+song+Video+++++Horn++++++++++++Harp+++++++Audio%3A+Myanmar+song+++Audio%3A+guitar+tune%2C+Karen+refugee++%09++Videos++%C2%B7+++++++++Greenpeace++%C2%B7+++++++++Flickr++%C2%B7+++++++++Internet+Archive++%C2%B7+++++++++Blip.tv++%C2%B7+++++++++You+Tube++%C2%B7+++++++++Vimeo++%C2%B7+++++++++SafeShare.TV+%09+%09Flickr+video+Boat+on+Inle+Lake%3A+shows+life+along+the+shore+and+on+the+water.++You+Tube+video+Ear+piercing+in+Thailand+and+Myanmar+++You+Tube+video+The+tribes+of+Myanmar+-+The+Long+Neck+Padaung++You+Tube+video+Shoot+on+sight%3A+The+plight+of+Karen+refugees++You+tube+video+Child+soldiers+in+Burma++++Education++You+Tube+Karen+State+Education+Assistance++You+Tube+The+first+part+of+a+Burmese+refugee+teacher+training+video++You+Tube+Rebuilding+education+after+Myanmar%27s+Cyclone+Nargis+++You+Tube+Doctors+from+Burma+awarded+at+a+ceremony%28of+the+Myanmar+American+Medical+Education+Society%29+for+making+the+top+1+percentile+list+on+two+US+doctorate+exams.+%09++Readers%2C+eBooks%2C+comics%2C+magazines%2C+podcasts++%C2%B7+++++++++International+Children%27s+Digital+Library++%C2%B7+++++++++Internet+Archive++%C2%B7+++++++++iTunes++%C2%B7+++++++++Scribd++%C2%B7+++++++++SpinXpress++%C2%B7+++++++++Wikimedia+commons+%09+%09++Wikipedia++Burma+%2838+pages+-+comprehensive+overview%29+++Audio+Discussion+about+human+rights+in+Burma%2C+Canadian+student+radio%2C+with+Burmese+protest+leader++++Scribd+Article%3A+History+of+Burma+++Wikimedia+Images+Burma++++New+Internationalist+A+short+history+of+Burma+++%09++Newspapers++%C2%B7+++++++++The+world%27s+best+newspapers++%C2%B7+++++++++Online+Newspapers++http%3A%2F%2Fwww.onlinenewspapers.com%2F+%09+%09++The+Guardian%3A+over+700+articles+on+Burma++++++stuff.co.nz+Article+about+Burma%27s+nuclear+programme+++New+York+Times+Dissolution+of+Aung+San+Suu+Kyi%27s+political+party" </w:instrText>
            </w:r>
            <w:r w:rsidR="002C37C8">
              <w:fldChar w:fldCharType="separate"/>
            </w:r>
            <w:bookmarkStart w:id="15" w:name="obrr"/>
          </w:p>
          <w:p w:rsidR="003B2761" w:rsidRDefault="0025154A" w:rsidP="003B2761">
            <w:pPr>
              <w:shd w:val="clear" w:color="auto" w:fill="auto"/>
              <w:rPr>
                <w:b/>
              </w:rPr>
            </w:pPr>
            <w:r>
              <w:rPr>
                <w:color w:val="0000FF"/>
                <w:u w:val="single"/>
              </w:rPr>
              <w:t>Image: Carpet seller in Kabul</w:t>
            </w:r>
            <w:r w:rsidR="002C37C8">
              <w:fldChar w:fldCharType="end"/>
            </w:r>
            <w:bookmarkEnd w:id="15"/>
          </w:p>
        </w:tc>
      </w:tr>
      <w:tr w:rsidR="003B2761" w:rsidRPr="00AC4903">
        <w:tc>
          <w:tcPr>
            <w:tcW w:w="3050" w:type="dxa"/>
            <w:tcBorders>
              <w:right w:val="single" w:sz="4" w:space="0" w:color="auto"/>
            </w:tcBorders>
            <w:tcMar>
              <w:top w:w="170" w:type="dxa"/>
              <w:bottom w:w="170" w:type="dxa"/>
            </w:tcMar>
          </w:tcPr>
          <w:p w:rsidR="003B2761" w:rsidRPr="006D2428" w:rsidRDefault="0025154A" w:rsidP="003B2761">
            <w:pPr>
              <w:pStyle w:val="Div"/>
              <w:spacing w:after="280" w:afterAutospacing="1"/>
              <w:rPr>
                <w:b/>
              </w:rPr>
            </w:pPr>
            <w:r w:rsidRPr="006D2428">
              <w:rPr>
                <w:b/>
              </w:rPr>
              <w:t>Faith</w:t>
            </w:r>
          </w:p>
        </w:tc>
        <w:tc>
          <w:tcPr>
            <w:tcW w:w="2916" w:type="dxa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3B2761" w:rsidRDefault="00384C44" w:rsidP="003B2761">
            <w:pPr>
              <w:pStyle w:val="Img"/>
              <w:spacing w:after="280" w:afterAutospacing="1"/>
              <w:jc w:val="center"/>
            </w:pPr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1226820" cy="98298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982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6" w:name="t3u1"/>
          </w:p>
          <w:p w:rsidR="003B2761" w:rsidRDefault="0025154A" w:rsidP="003B2761">
            <w:pPr>
              <w:pStyle w:val="Img"/>
              <w:spacing w:after="280" w:afterAutospacing="1"/>
              <w:jc w:val="center"/>
            </w:pPr>
            <w:r>
              <w:rPr>
                <w:color w:val="0000FF"/>
                <w:u w:val="single"/>
              </w:rPr>
              <w:t xml:space="preserve">Image: Buddhist figure in </w:t>
            </w:r>
            <w:r>
              <w:rPr>
                <w:color w:val="0000FF"/>
                <w:u w:val="single"/>
              </w:rPr>
              <w:lastRenderedPageBreak/>
              <w:t>the Kabul Museum</w:t>
            </w:r>
            <w:bookmarkEnd w:id="16"/>
          </w:p>
        </w:tc>
        <w:tc>
          <w:tcPr>
            <w:tcW w:w="3683" w:type="dxa"/>
            <w:gridSpan w:val="3"/>
          </w:tcPr>
          <w:p w:rsidR="003B2761" w:rsidRDefault="00384C44">
            <w:pPr>
              <w:pStyle w:val="Img"/>
              <w:spacing w:after="280" w:afterAutospacing="1"/>
              <w:jc w:val="center"/>
            </w:pPr>
            <w:r>
              <w:rPr>
                <w:noProof/>
                <w:lang w:val="en-NZ" w:eastAsia="en-NZ"/>
              </w:rPr>
              <w:lastRenderedPageBreak/>
              <w:drawing>
                <wp:inline distT="0" distB="0" distL="0" distR="0">
                  <wp:extent cx="1272540" cy="952500"/>
                  <wp:effectExtent l="1905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761" w:rsidRDefault="002C37C8" w:rsidP="003B2761">
            <w:pPr>
              <w:pStyle w:val="Img"/>
              <w:spacing w:after="280" w:afterAutospacing="1"/>
              <w:jc w:val="center"/>
            </w:pPr>
            <w:hyperlink r:id="rId28" w:history="1">
              <w:bookmarkStart w:id="17" w:name="gzw4"/>
              <w:r w:rsidR="0025154A">
                <w:rPr>
                  <w:color w:val="0000FF"/>
                  <w:u w:val="single"/>
                </w:rPr>
                <w:t>Image: Blue Mosque</w:t>
              </w:r>
            </w:hyperlink>
            <w:bookmarkEnd w:id="17"/>
            <w:r w:rsidR="0025154A">
              <w:t xml:space="preserve"> </w:t>
            </w:r>
          </w:p>
        </w:tc>
        <w:tc>
          <w:tcPr>
            <w:tcW w:w="2735" w:type="dxa"/>
            <w:gridSpan w:val="2"/>
          </w:tcPr>
          <w:p w:rsidR="003B2761" w:rsidRDefault="00B67827" w:rsidP="003B2761">
            <w:pPr>
              <w:pStyle w:val="Img"/>
              <w:spacing w:after="280" w:afterAutospacing="1"/>
            </w:pPr>
          </w:p>
        </w:tc>
        <w:tc>
          <w:tcPr>
            <w:tcW w:w="1656" w:type="dxa"/>
          </w:tcPr>
          <w:p w:rsidR="003B2761" w:rsidRDefault="00B67827" w:rsidP="003B2761">
            <w:pPr>
              <w:pStyle w:val="Img"/>
              <w:spacing w:after="280" w:afterAutospacing="1"/>
            </w:pPr>
          </w:p>
        </w:tc>
      </w:tr>
      <w:tr w:rsidR="003B2761" w:rsidRPr="00AC4903">
        <w:trPr>
          <w:trHeight w:val="962"/>
        </w:trPr>
        <w:tc>
          <w:tcPr>
            <w:tcW w:w="3050" w:type="dxa"/>
            <w:tcBorders>
              <w:right w:val="single" w:sz="4" w:space="0" w:color="auto"/>
            </w:tcBorders>
            <w:tcMar>
              <w:top w:w="170" w:type="dxa"/>
              <w:bottom w:w="170" w:type="dxa"/>
            </w:tcMar>
          </w:tcPr>
          <w:p w:rsidR="003B2761" w:rsidRPr="006D2428" w:rsidRDefault="0025154A" w:rsidP="003B2761">
            <w:pPr>
              <w:spacing w:after="280" w:afterAutospacing="1"/>
              <w:rPr>
                <w:b/>
              </w:rPr>
            </w:pPr>
            <w:r w:rsidRPr="006D2428">
              <w:rPr>
                <w:b/>
              </w:rPr>
              <w:lastRenderedPageBreak/>
              <w:t>Politics</w:t>
            </w:r>
          </w:p>
        </w:tc>
        <w:tc>
          <w:tcPr>
            <w:tcW w:w="10990" w:type="dxa"/>
            <w:gridSpan w:val="7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3B2761" w:rsidRDefault="002C37C8" w:rsidP="003B2761">
            <w:pPr>
              <w:shd w:val="clear" w:color="auto" w:fill="auto"/>
              <w:spacing w:line="360" w:lineRule="auto"/>
            </w:pPr>
            <w:hyperlink r:id="rId29" w:history="1">
              <w:bookmarkStart w:id="18" w:name="awk-"/>
              <w:r w:rsidR="0025154A">
                <w:rPr>
                  <w:color w:val="0000FF"/>
                  <w:u w:val="single"/>
                </w:rPr>
                <w:t>Slides: Long term solutions for Afghanistan</w:t>
              </w:r>
            </w:hyperlink>
            <w:bookmarkEnd w:id="18"/>
          </w:p>
          <w:p w:rsidR="003B2761" w:rsidRDefault="002C37C8" w:rsidP="003B2761">
            <w:pPr>
              <w:shd w:val="clear" w:color="auto" w:fill="auto"/>
              <w:spacing w:line="360" w:lineRule="auto"/>
            </w:pPr>
            <w:hyperlink r:id="rId30" w:history="1">
              <w:bookmarkStart w:id="19" w:name="o1_q"/>
              <w:r w:rsidR="0025154A">
                <w:rPr>
                  <w:color w:val="0000FF"/>
                  <w:u w:val="single"/>
                </w:rPr>
                <w:t>Slides: Women's shelters in Afghanistan</w:t>
              </w:r>
            </w:hyperlink>
            <w:bookmarkEnd w:id="19"/>
          </w:p>
        </w:tc>
      </w:tr>
      <w:tr w:rsidR="003B2761" w:rsidRPr="00AC4903">
        <w:tc>
          <w:tcPr>
            <w:tcW w:w="3050" w:type="dxa"/>
            <w:tcBorders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</w:tcPr>
          <w:p w:rsidR="003B2761" w:rsidRDefault="00B67827" w:rsidP="003B2761">
            <w:pPr>
              <w:spacing w:after="280" w:afterAutospacing="1"/>
            </w:pP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B2761" w:rsidRDefault="00384C44">
            <w:pPr>
              <w:pStyle w:val="Img"/>
              <w:spacing w:after="280" w:afterAutospacing="1"/>
              <w:jc w:val="center"/>
            </w:pPr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899160" cy="1272540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27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37C8">
              <w:fldChar w:fldCharType="begin"/>
            </w:r>
            <w:r w:rsidR="0025154A">
              <w:instrText xml:space="preserve"> HYPERLINK "http://www.flickr.com/photos/foreignoffice/3833572272/sizes/t/" </w:instrText>
            </w:r>
            <w:r w:rsidR="002C37C8">
              <w:fldChar w:fldCharType="separate"/>
            </w:r>
            <w:bookmarkStart w:id="20" w:name="na7o"/>
          </w:p>
          <w:p w:rsidR="003B2761" w:rsidRDefault="0025154A" w:rsidP="003B2761">
            <w:pPr>
              <w:spacing w:after="280" w:afterAutospacing="1"/>
              <w:jc w:val="center"/>
            </w:pPr>
            <w:r>
              <w:rPr>
                <w:color w:val="0000FF"/>
                <w:u w:val="single"/>
              </w:rPr>
              <w:t>Image: Election poster</w:t>
            </w:r>
            <w:r w:rsidR="002C37C8">
              <w:fldChar w:fldCharType="end"/>
            </w:r>
            <w:bookmarkEnd w:id="20"/>
          </w:p>
        </w:tc>
        <w:tc>
          <w:tcPr>
            <w:tcW w:w="3683" w:type="dxa"/>
            <w:gridSpan w:val="3"/>
            <w:tcBorders>
              <w:bottom w:val="single" w:sz="4" w:space="0" w:color="auto"/>
            </w:tcBorders>
          </w:tcPr>
          <w:p w:rsidR="003B2761" w:rsidRDefault="00384C44">
            <w:pPr>
              <w:pStyle w:val="Img"/>
              <w:spacing w:after="280" w:afterAutospacing="1"/>
              <w:jc w:val="center"/>
            </w:pPr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1470660" cy="98298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982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37C8">
              <w:fldChar w:fldCharType="begin"/>
            </w:r>
            <w:r w:rsidR="0025154A">
              <w:instrText xml:space="preserve"> HYPERLINK "http://www.flickr.com/photos/thenationalguard/4523379968/sizes/t/" </w:instrText>
            </w:r>
            <w:r w:rsidR="002C37C8">
              <w:fldChar w:fldCharType="separate"/>
            </w:r>
            <w:bookmarkStart w:id="21" w:name="fa48"/>
          </w:p>
          <w:p w:rsidR="003B2761" w:rsidRDefault="0025154A" w:rsidP="003B2761">
            <w:pPr>
              <w:shd w:val="clear" w:color="auto" w:fill="auto"/>
            </w:pPr>
            <w:r>
              <w:rPr>
                <w:color w:val="0000FF"/>
                <w:u w:val="single"/>
              </w:rPr>
              <w:t>Image: U.S. soldiers in Afghanistan</w:t>
            </w:r>
            <w:r w:rsidR="002C37C8">
              <w:fldChar w:fldCharType="end"/>
            </w:r>
            <w:bookmarkEnd w:id="21"/>
          </w:p>
        </w:tc>
        <w:tc>
          <w:tcPr>
            <w:tcW w:w="2735" w:type="dxa"/>
            <w:gridSpan w:val="2"/>
            <w:tcBorders>
              <w:bottom w:val="single" w:sz="4" w:space="0" w:color="auto"/>
            </w:tcBorders>
          </w:tcPr>
          <w:p w:rsidR="003B2761" w:rsidRDefault="00B67827" w:rsidP="003B2761">
            <w:pPr>
              <w:shd w:val="clear" w:color="auto" w:fill="auto"/>
            </w:pP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3B2761" w:rsidRDefault="00B67827" w:rsidP="003B2761">
            <w:pPr>
              <w:shd w:val="clear" w:color="auto" w:fill="auto"/>
            </w:pPr>
          </w:p>
        </w:tc>
      </w:tr>
      <w:tr w:rsidR="003B2761" w:rsidRPr="00AC4903">
        <w:trPr>
          <w:trHeight w:val="5510"/>
        </w:trPr>
        <w:tc>
          <w:tcPr>
            <w:tcW w:w="3050" w:type="dxa"/>
            <w:tcBorders>
              <w:top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</w:tcPr>
          <w:p w:rsidR="003B2761" w:rsidRPr="006D2428" w:rsidRDefault="0025154A" w:rsidP="003B2761">
            <w:pPr>
              <w:shd w:val="clear" w:color="auto" w:fill="auto"/>
              <w:rPr>
                <w:b/>
                <w:smallCaps/>
              </w:rPr>
            </w:pPr>
            <w:r w:rsidRPr="006D2428">
              <w:rPr>
                <w:b/>
                <w:smallCaps/>
              </w:rPr>
              <w:lastRenderedPageBreak/>
              <w:t>Information</w:t>
            </w:r>
          </w:p>
          <w:p w:rsidR="003B2761" w:rsidRPr="006D2428" w:rsidRDefault="00B67827" w:rsidP="003B2761">
            <w:pPr>
              <w:shd w:val="clear" w:color="FFFFFF" w:fill="auto"/>
              <w:spacing w:after="120" w:afterAutospacing="1"/>
            </w:pPr>
          </w:p>
          <w:p w:rsidR="003B2761" w:rsidRDefault="0025154A" w:rsidP="003B2761">
            <w:pPr>
              <w:spacing w:after="280" w:afterAutospacing="1"/>
            </w:pPr>
            <w:r w:rsidRPr="006D2428">
              <w:rPr>
                <w:b/>
              </w:rPr>
              <w:t>History</w:t>
            </w:r>
          </w:p>
        </w:tc>
        <w:tc>
          <w:tcPr>
            <w:tcW w:w="10990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3B2761" w:rsidRDefault="00384C44">
            <w:pPr>
              <w:pStyle w:val="Img"/>
              <w:spacing w:after="280" w:afterAutospacing="1"/>
            </w:pPr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3413760" cy="2819400"/>
                  <wp:effectExtent l="1905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3760" cy="281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37C8">
              <w:fldChar w:fldCharType="begin"/>
            </w:r>
            <w:r w:rsidR="0025154A">
              <w:instrText xml:space="preserve"> HYPERLINK "http://www.archive.org/details/Timeline-Afghanistan" </w:instrText>
            </w:r>
            <w:r w:rsidR="002C37C8">
              <w:fldChar w:fldCharType="separate"/>
            </w:r>
            <w:bookmarkStart w:id="22" w:name="p9dp"/>
          </w:p>
          <w:p w:rsidR="003B2761" w:rsidRDefault="0025154A" w:rsidP="003B2761">
            <w:pPr>
              <w:spacing w:after="280" w:afterAutospacing="1"/>
            </w:pPr>
            <w:r>
              <w:rPr>
                <w:color w:val="0000FF"/>
                <w:u w:val="single"/>
              </w:rPr>
              <w:t>Video: History of Afghanistan</w:t>
            </w:r>
            <w:r w:rsidR="002C37C8">
              <w:fldChar w:fldCharType="end"/>
            </w:r>
            <w:bookmarkEnd w:id="22"/>
          </w:p>
        </w:tc>
      </w:tr>
      <w:tr w:rsidR="003B2761" w:rsidRPr="00AC4903">
        <w:trPr>
          <w:trHeight w:val="922"/>
        </w:trPr>
        <w:tc>
          <w:tcPr>
            <w:tcW w:w="3050" w:type="dxa"/>
            <w:tcBorders>
              <w:right w:val="single" w:sz="4" w:space="0" w:color="auto"/>
            </w:tcBorders>
            <w:tcMar>
              <w:top w:w="170" w:type="dxa"/>
              <w:bottom w:w="170" w:type="dxa"/>
            </w:tcMar>
          </w:tcPr>
          <w:p w:rsidR="003B2761" w:rsidRPr="006D2428" w:rsidRDefault="0025154A" w:rsidP="003B2761">
            <w:pPr>
              <w:shd w:val="clear" w:color="auto" w:fill="auto"/>
              <w:rPr>
                <w:b/>
                <w:smallCaps/>
              </w:rPr>
            </w:pPr>
            <w:r w:rsidRPr="006D2428">
              <w:rPr>
                <w:b/>
              </w:rPr>
              <w:t>Language</w:t>
            </w:r>
          </w:p>
        </w:tc>
        <w:tc>
          <w:tcPr>
            <w:tcW w:w="10990" w:type="dxa"/>
            <w:gridSpan w:val="7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3B2761" w:rsidRDefault="002C37C8">
            <w:pPr>
              <w:spacing w:after="280" w:afterAutospacing="1"/>
            </w:pPr>
            <w:hyperlink r:id="rId34" w:history="1">
              <w:bookmarkStart w:id="23" w:name="kq7j"/>
              <w:r w:rsidR="0025154A">
                <w:rPr>
                  <w:color w:val="0000FF"/>
                  <w:u w:val="single"/>
                </w:rPr>
                <w:t>Kwintessential Cultural Awareness guide</w:t>
              </w:r>
            </w:hyperlink>
            <w:bookmarkEnd w:id="23"/>
            <w:r w:rsidR="0025154A">
              <w:t xml:space="preserve"> - a guide to language, culture, customs and etiquette</w:t>
            </w:r>
          </w:p>
          <w:p w:rsidR="003B2761" w:rsidRDefault="002C37C8">
            <w:pPr>
              <w:spacing w:after="280" w:afterAutospacing="1"/>
            </w:pPr>
            <w:hyperlink r:id="rId35" w:history="1">
              <w:bookmarkStart w:id="24" w:name="xr6."/>
              <w:r w:rsidR="0025154A">
                <w:rPr>
                  <w:color w:val="0000FF"/>
                  <w:u w:val="single"/>
                </w:rPr>
                <w:t>The Dari Alphabet</w:t>
              </w:r>
            </w:hyperlink>
            <w:bookmarkEnd w:id="24"/>
          </w:p>
          <w:p w:rsidR="003B2761" w:rsidRDefault="002C37C8" w:rsidP="003B2761">
            <w:pPr>
              <w:spacing w:after="280" w:afterAutospacing="1"/>
            </w:pPr>
            <w:hyperlink r:id="rId36" w:history="1">
              <w:bookmarkStart w:id="25" w:name="dx8o"/>
              <w:r w:rsidR="0025154A">
                <w:rPr>
                  <w:color w:val="0000FF"/>
                  <w:u w:val="single"/>
                </w:rPr>
                <w:t>The Pashto Alphabet</w:t>
              </w:r>
            </w:hyperlink>
            <w:bookmarkEnd w:id="25"/>
          </w:p>
        </w:tc>
      </w:tr>
      <w:tr w:rsidR="003B2761" w:rsidRPr="00AC4903">
        <w:trPr>
          <w:trHeight w:val="5852"/>
        </w:trPr>
        <w:tc>
          <w:tcPr>
            <w:tcW w:w="3050" w:type="dxa"/>
            <w:tcBorders>
              <w:right w:val="single" w:sz="4" w:space="0" w:color="auto"/>
            </w:tcBorders>
            <w:tcMar>
              <w:top w:w="170" w:type="dxa"/>
              <w:bottom w:w="170" w:type="dxa"/>
            </w:tcMar>
          </w:tcPr>
          <w:p w:rsidR="003B2761" w:rsidRPr="006D2428" w:rsidRDefault="0025154A" w:rsidP="003B2761">
            <w:pPr>
              <w:shd w:val="clear" w:color="auto" w:fill="auto"/>
              <w:rPr>
                <w:b/>
              </w:rPr>
            </w:pPr>
            <w:r w:rsidRPr="006D2428">
              <w:rPr>
                <w:b/>
              </w:rPr>
              <w:lastRenderedPageBreak/>
              <w:t>International Aid</w:t>
            </w:r>
          </w:p>
        </w:tc>
        <w:tc>
          <w:tcPr>
            <w:tcW w:w="10990" w:type="dxa"/>
            <w:gridSpan w:val="7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3B2761" w:rsidRDefault="002C37C8">
            <w:pPr>
              <w:spacing w:after="280" w:afterAutospacing="1"/>
            </w:pPr>
            <w:hyperlink r:id="rId37" w:history="1">
              <w:bookmarkStart w:id="26" w:name="ybkk"/>
              <w:r w:rsidR="0025154A">
                <w:rPr>
                  <w:color w:val="0000FF"/>
                  <w:u w:val="single"/>
                </w:rPr>
                <w:t xml:space="preserve">The Department for International Development </w:t>
              </w:r>
            </w:hyperlink>
            <w:bookmarkEnd w:id="26"/>
            <w:r w:rsidR="0025154A">
              <w:t>in Afghanistan - an overview of the country with maps, links to multimedia, and insights into some of the initiatives uderway in the country.</w:t>
            </w:r>
          </w:p>
          <w:p w:rsidR="003B2761" w:rsidRDefault="00384C44">
            <w:pPr>
              <w:pStyle w:val="Img"/>
              <w:spacing w:after="280" w:afterAutospacing="1"/>
            </w:pPr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3672840" cy="2453640"/>
                  <wp:effectExtent l="1905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2840" cy="2453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37C8">
              <w:fldChar w:fldCharType="begin"/>
            </w:r>
            <w:r w:rsidR="0025154A">
              <w:instrText xml:space="preserve"> HYPERLINK "http://www.youtube.com/watch?v=9oHesUQu7D0" </w:instrText>
            </w:r>
            <w:r w:rsidR="002C37C8">
              <w:fldChar w:fldCharType="separate"/>
            </w:r>
            <w:bookmarkStart w:id="27" w:name="fizr"/>
          </w:p>
          <w:p w:rsidR="003B2761" w:rsidRDefault="0025154A">
            <w:pPr>
              <w:spacing w:after="280" w:afterAutospacing="1"/>
            </w:pPr>
            <w:r>
              <w:rPr>
                <w:color w:val="0000FF"/>
                <w:u w:val="single"/>
              </w:rPr>
              <w:t>Film showing how the Halo Trust</w:t>
            </w:r>
            <w:r w:rsidR="002C37C8">
              <w:fldChar w:fldCharType="end"/>
            </w:r>
            <w:bookmarkEnd w:id="27"/>
            <w:r>
              <w:t xml:space="preserve"> is making the countryside in Afghanistan safe for people to live in and farm again, by carrying out demining work funded and supported by UKaid from the Department for International Development.</w:t>
            </w:r>
          </w:p>
        </w:tc>
      </w:tr>
      <w:tr w:rsidR="003B2761" w:rsidRPr="00AC4903">
        <w:trPr>
          <w:trHeight w:val="1737"/>
        </w:trPr>
        <w:tc>
          <w:tcPr>
            <w:tcW w:w="3050" w:type="dxa"/>
            <w:tcBorders>
              <w:right w:val="single" w:sz="4" w:space="0" w:color="auto"/>
            </w:tcBorders>
            <w:tcMar>
              <w:top w:w="170" w:type="dxa"/>
              <w:bottom w:w="170" w:type="dxa"/>
            </w:tcMar>
          </w:tcPr>
          <w:p w:rsidR="003B2761" w:rsidRPr="006D2428" w:rsidRDefault="0025154A" w:rsidP="003B2761">
            <w:pPr>
              <w:shd w:val="clear" w:color="auto" w:fill="auto"/>
              <w:rPr>
                <w:b/>
              </w:rPr>
            </w:pPr>
            <w:r w:rsidRPr="006D2428">
              <w:rPr>
                <w:b/>
              </w:rPr>
              <w:t>Education</w:t>
            </w:r>
          </w:p>
        </w:tc>
        <w:tc>
          <w:tcPr>
            <w:tcW w:w="10990" w:type="dxa"/>
            <w:gridSpan w:val="7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3B2761" w:rsidRDefault="002C37C8">
            <w:pPr>
              <w:spacing w:after="280" w:afterAutospacing="1"/>
            </w:pPr>
            <w:hyperlink r:id="rId39" w:history="1">
              <w:bookmarkStart w:id="28" w:name="k.28"/>
              <w:r w:rsidR="0025154A">
                <w:rPr>
                  <w:color w:val="0000FF"/>
                  <w:u w:val="single"/>
                </w:rPr>
                <w:t>National Geographic: Afghanistan quiz</w:t>
              </w:r>
            </w:hyperlink>
            <w:bookmarkEnd w:id="28"/>
            <w:r w:rsidR="0025154A">
              <w:t xml:space="preserve"> - "This East-West crossroads has long been a hot spot of culture, tradition, and turmoil. How much do you know about it?"</w:t>
            </w:r>
          </w:p>
          <w:p w:rsidR="003B2761" w:rsidRDefault="002C37C8">
            <w:pPr>
              <w:spacing w:after="280" w:afterAutospacing="1"/>
            </w:pPr>
            <w:hyperlink r:id="rId40" w:history="1">
              <w:bookmarkStart w:id="29" w:name="zia9"/>
              <w:r w:rsidR="0025154A">
                <w:rPr>
                  <w:color w:val="0000FF"/>
                  <w:u w:val="single"/>
                </w:rPr>
                <w:t>BBC World Service</w:t>
              </w:r>
            </w:hyperlink>
            <w:bookmarkEnd w:id="29"/>
            <w:r w:rsidR="0025154A">
              <w:t xml:space="preserve"> - education in Afghanistan</w:t>
            </w:r>
          </w:p>
          <w:p w:rsidR="003B2761" w:rsidRDefault="002C37C8">
            <w:pPr>
              <w:spacing w:after="280" w:afterAutospacing="1"/>
            </w:pPr>
            <w:hyperlink r:id="rId41" w:history="1">
              <w:bookmarkStart w:id="30" w:name="a9fm"/>
              <w:r w:rsidR="0025154A">
                <w:rPr>
                  <w:color w:val="0000FF"/>
                  <w:u w:val="single"/>
                </w:rPr>
                <w:t>Education</w:t>
              </w:r>
            </w:hyperlink>
            <w:bookmarkEnd w:id="30"/>
            <w:r w:rsidR="0025154A">
              <w:t xml:space="preserve"> - a brief overview</w:t>
            </w:r>
          </w:p>
        </w:tc>
      </w:tr>
      <w:tr w:rsidR="003B2761" w:rsidRPr="00AC4903">
        <w:trPr>
          <w:trHeight w:val="2169"/>
        </w:trPr>
        <w:tc>
          <w:tcPr>
            <w:tcW w:w="3050" w:type="dxa"/>
            <w:tcBorders>
              <w:right w:val="single" w:sz="4" w:space="0" w:color="auto"/>
            </w:tcBorders>
            <w:tcMar>
              <w:top w:w="170" w:type="dxa"/>
              <w:bottom w:w="170" w:type="dxa"/>
            </w:tcMar>
          </w:tcPr>
          <w:p w:rsidR="003B2761" w:rsidRPr="006D2428" w:rsidRDefault="0025154A" w:rsidP="003B2761">
            <w:pPr>
              <w:shd w:val="clear" w:color="auto" w:fill="auto"/>
              <w:rPr>
                <w:b/>
              </w:rPr>
            </w:pPr>
            <w:r w:rsidRPr="006D2428">
              <w:rPr>
                <w:b/>
              </w:rPr>
              <w:lastRenderedPageBreak/>
              <w:t>General facts</w:t>
            </w:r>
          </w:p>
        </w:tc>
        <w:tc>
          <w:tcPr>
            <w:tcW w:w="10990" w:type="dxa"/>
            <w:gridSpan w:val="7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3B2761" w:rsidRDefault="002C37C8">
            <w:pPr>
              <w:spacing w:after="280" w:afterAutospacing="1"/>
            </w:pPr>
            <w:hyperlink r:id="rId42" w:history="1">
              <w:bookmarkStart w:id="31" w:name="o4k3"/>
              <w:r w:rsidR="0025154A">
                <w:rPr>
                  <w:color w:val="0000FF"/>
                  <w:u w:val="single"/>
                </w:rPr>
                <w:t>CIA World Factbook: Afghanistan</w:t>
              </w:r>
            </w:hyperlink>
            <w:bookmarkEnd w:id="31"/>
          </w:p>
          <w:p w:rsidR="003B2761" w:rsidRDefault="002C37C8">
            <w:pPr>
              <w:spacing w:after="280" w:afterAutospacing="1"/>
            </w:pPr>
            <w:hyperlink r:id="rId43" w:history="1">
              <w:bookmarkStart w:id="32" w:name="tb0y"/>
              <w:r w:rsidR="0025154A">
                <w:rPr>
                  <w:color w:val="0000FF"/>
                  <w:u w:val="single"/>
                </w:rPr>
                <w:t>Decline in opium trade</w:t>
              </w:r>
            </w:hyperlink>
            <w:bookmarkEnd w:id="32"/>
            <w:r w:rsidR="0025154A">
              <w:t xml:space="preserve"> - UN Report</w:t>
            </w:r>
          </w:p>
          <w:p w:rsidR="003B2761" w:rsidRDefault="002C37C8">
            <w:pPr>
              <w:spacing w:after="280" w:afterAutospacing="1"/>
            </w:pPr>
            <w:hyperlink r:id="rId44" w:history="1">
              <w:bookmarkStart w:id="33" w:name="i560"/>
              <w:r w:rsidR="0025154A">
                <w:rPr>
                  <w:color w:val="0000FF"/>
                  <w:u w:val="single"/>
                </w:rPr>
                <w:t>Refugees International</w:t>
              </w:r>
            </w:hyperlink>
            <w:bookmarkEnd w:id="33"/>
            <w:r w:rsidR="0025154A">
              <w:t xml:space="preserve"> - an article about the current situation in Afghanistan</w:t>
            </w:r>
          </w:p>
          <w:p w:rsidR="003B2761" w:rsidRDefault="002C37C8">
            <w:pPr>
              <w:spacing w:after="280" w:afterAutospacing="1"/>
            </w:pPr>
            <w:hyperlink r:id="rId45" w:history="1">
              <w:bookmarkStart w:id="34" w:name="i41-"/>
              <w:r w:rsidR="0025154A">
                <w:rPr>
                  <w:color w:val="0000FF"/>
                  <w:u w:val="single"/>
                </w:rPr>
                <w:t>Afghanistan's Website</w:t>
              </w:r>
            </w:hyperlink>
            <w:bookmarkEnd w:id="34"/>
            <w:r w:rsidR="0025154A">
              <w:t xml:space="preserve"> - links to many other useful sites</w:t>
            </w:r>
          </w:p>
        </w:tc>
      </w:tr>
      <w:tr w:rsidR="003B2761" w:rsidRPr="00AC4903">
        <w:trPr>
          <w:trHeight w:val="6408"/>
        </w:trPr>
        <w:tc>
          <w:tcPr>
            <w:tcW w:w="3050" w:type="dxa"/>
            <w:tcBorders>
              <w:right w:val="single" w:sz="4" w:space="0" w:color="auto"/>
            </w:tcBorders>
            <w:tcMar>
              <w:top w:w="170" w:type="dxa"/>
              <w:bottom w:w="170" w:type="dxa"/>
            </w:tcMar>
          </w:tcPr>
          <w:p w:rsidR="003B2761" w:rsidRPr="006D2428" w:rsidRDefault="0025154A" w:rsidP="003B2761">
            <w:pPr>
              <w:shd w:val="clear" w:color="auto" w:fill="auto"/>
              <w:rPr>
                <w:b/>
              </w:rPr>
            </w:pPr>
            <w:r w:rsidRPr="006D2428">
              <w:rPr>
                <w:b/>
              </w:rPr>
              <w:t>Politics</w:t>
            </w:r>
          </w:p>
        </w:tc>
        <w:tc>
          <w:tcPr>
            <w:tcW w:w="10990" w:type="dxa"/>
            <w:gridSpan w:val="7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3B2761" w:rsidRDefault="00384C44">
            <w:pPr>
              <w:pStyle w:val="Img"/>
              <w:spacing w:after="280" w:afterAutospacing="1"/>
            </w:pPr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3352800" cy="3520440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3520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37C8">
              <w:fldChar w:fldCharType="begin"/>
            </w:r>
            <w:r w:rsidR="0025154A">
              <w:instrText xml:space="preserve"> HYPERLINK "http://www.timeforkids.com/TFK/kids/specials/articles/0,28285,1918803,00.html" </w:instrText>
            </w:r>
            <w:r w:rsidR="002C37C8">
              <w:fldChar w:fldCharType="separate"/>
            </w:r>
            <w:bookmarkStart w:id="35" w:name="pmwc"/>
          </w:p>
          <w:p w:rsidR="003B2761" w:rsidRDefault="0025154A">
            <w:pPr>
              <w:spacing w:after="280" w:afterAutospacing="1"/>
            </w:pPr>
            <w:r>
              <w:rPr>
                <w:color w:val="0000FF"/>
                <w:u w:val="single"/>
              </w:rPr>
              <w:t>Slides: The 2009 Afghanistan election</w:t>
            </w:r>
            <w:r w:rsidR="002C37C8">
              <w:fldChar w:fldCharType="end"/>
            </w:r>
            <w:bookmarkEnd w:id="35"/>
          </w:p>
        </w:tc>
      </w:tr>
      <w:tr w:rsidR="003B2761" w:rsidRPr="00AC4903">
        <w:trPr>
          <w:trHeight w:val="1737"/>
        </w:trPr>
        <w:tc>
          <w:tcPr>
            <w:tcW w:w="3050" w:type="dxa"/>
            <w:tcBorders>
              <w:right w:val="single" w:sz="4" w:space="0" w:color="auto"/>
            </w:tcBorders>
            <w:tcMar>
              <w:top w:w="170" w:type="dxa"/>
              <w:bottom w:w="170" w:type="dxa"/>
            </w:tcMar>
          </w:tcPr>
          <w:p w:rsidR="003B2761" w:rsidRPr="006D2428" w:rsidRDefault="0025154A" w:rsidP="003B2761">
            <w:pPr>
              <w:shd w:val="clear" w:color="auto" w:fill="auto"/>
              <w:rPr>
                <w:b/>
              </w:rPr>
            </w:pPr>
            <w:r w:rsidRPr="006D2428">
              <w:rPr>
                <w:b/>
              </w:rPr>
              <w:lastRenderedPageBreak/>
              <w:t>Geology</w:t>
            </w:r>
          </w:p>
        </w:tc>
        <w:tc>
          <w:tcPr>
            <w:tcW w:w="10990" w:type="dxa"/>
            <w:gridSpan w:val="7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3B2761" w:rsidRDefault="00384C44">
            <w:pPr>
              <w:pStyle w:val="Img"/>
              <w:spacing w:after="280" w:afterAutospacing="1"/>
            </w:pPr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3017520" cy="2339340"/>
                  <wp:effectExtent l="1905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233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37C8">
              <w:fldChar w:fldCharType="begin"/>
            </w:r>
            <w:r w:rsidR="0025154A">
              <w:instrText xml:space="preserve"> HYPERLINK "http://www.scribd.com/doc/277487/Afghanistan-Geology-" </w:instrText>
            </w:r>
            <w:r w:rsidR="002C37C8">
              <w:fldChar w:fldCharType="separate"/>
            </w:r>
            <w:bookmarkStart w:id="36" w:name="l3rh"/>
          </w:p>
          <w:p w:rsidR="003B2761" w:rsidRDefault="0025154A">
            <w:pPr>
              <w:spacing w:after="280" w:afterAutospacing="1"/>
            </w:pPr>
            <w:r>
              <w:rPr>
                <w:color w:val="0000FF"/>
                <w:u w:val="single"/>
              </w:rPr>
              <w:t>Slides: Geology in Afghanistan</w:t>
            </w:r>
            <w:r w:rsidR="002C37C8">
              <w:fldChar w:fldCharType="end"/>
            </w:r>
            <w:bookmarkEnd w:id="36"/>
          </w:p>
        </w:tc>
      </w:tr>
      <w:tr w:rsidR="003B2761" w:rsidRPr="00AC4903">
        <w:trPr>
          <w:trHeight w:val="4713"/>
        </w:trPr>
        <w:tc>
          <w:tcPr>
            <w:tcW w:w="3050" w:type="dxa"/>
            <w:tcBorders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</w:tcPr>
          <w:p w:rsidR="003B2761" w:rsidRPr="006D2428" w:rsidRDefault="0025154A" w:rsidP="003B2761">
            <w:pPr>
              <w:shd w:val="clear" w:color="auto" w:fill="auto"/>
              <w:rPr>
                <w:b/>
              </w:rPr>
            </w:pPr>
            <w:r w:rsidRPr="006D2428">
              <w:rPr>
                <w:b/>
              </w:rPr>
              <w:lastRenderedPageBreak/>
              <w:t>Women's rights</w:t>
            </w:r>
          </w:p>
        </w:tc>
        <w:tc>
          <w:tcPr>
            <w:tcW w:w="10990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B2761" w:rsidRDefault="00384C44">
            <w:pPr>
              <w:pStyle w:val="Img"/>
              <w:spacing w:after="280" w:afterAutospacing="1"/>
            </w:pPr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2781300" cy="2339340"/>
                  <wp:effectExtent l="1905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33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37C8">
              <w:fldChar w:fldCharType="begin"/>
            </w:r>
            <w:r w:rsidR="0025154A">
              <w:instrText xml:space="preserve"> HYPERLINK "http://egelgoot.blip.tv/" </w:instrText>
            </w:r>
            <w:r w:rsidR="002C37C8">
              <w:fldChar w:fldCharType="separate"/>
            </w:r>
            <w:bookmarkStart w:id="37" w:name="m5of"/>
          </w:p>
          <w:p w:rsidR="003B2761" w:rsidRDefault="0025154A">
            <w:pPr>
              <w:pStyle w:val="Img"/>
              <w:spacing w:after="280" w:afterAutospacing="1"/>
            </w:pPr>
            <w:r>
              <w:rPr>
                <w:color w:val="0000FF"/>
                <w:u w:val="single"/>
              </w:rPr>
              <w:t>Women's rights in Afghanistan</w:t>
            </w:r>
            <w:r w:rsidR="002C37C8">
              <w:fldChar w:fldCharType="end"/>
            </w:r>
            <w:bookmarkEnd w:id="37"/>
            <w:r>
              <w:t xml:space="preserve"> - videos</w:t>
            </w:r>
          </w:p>
        </w:tc>
      </w:tr>
      <w:tr w:rsidR="003B2761" w:rsidRPr="00AC4903">
        <w:trPr>
          <w:trHeight w:val="479"/>
        </w:trPr>
        <w:tc>
          <w:tcPr>
            <w:tcW w:w="3050" w:type="dxa"/>
            <w:tcBorders>
              <w:top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</w:tcPr>
          <w:p w:rsidR="003B2761" w:rsidRPr="006D2428" w:rsidRDefault="0025154A" w:rsidP="003B2761">
            <w:pPr>
              <w:shd w:val="clear" w:color="auto" w:fill="auto"/>
              <w:rPr>
                <w:b/>
                <w:smallCaps/>
              </w:rPr>
            </w:pPr>
            <w:r w:rsidRPr="006D2428">
              <w:rPr>
                <w:b/>
                <w:smallCaps/>
              </w:rPr>
              <w:t>Music / Dance</w:t>
            </w:r>
          </w:p>
          <w:p w:rsidR="003B2761" w:rsidRPr="006D2428" w:rsidRDefault="00B67827" w:rsidP="003B2761">
            <w:pPr>
              <w:shd w:val="clear" w:color="auto" w:fill="auto"/>
              <w:rPr>
                <w:b/>
              </w:rPr>
            </w:pPr>
          </w:p>
          <w:p w:rsidR="003B2761" w:rsidRPr="006D2428" w:rsidRDefault="0025154A" w:rsidP="003B2761">
            <w:pPr>
              <w:shd w:val="clear" w:color="auto" w:fill="auto"/>
              <w:rPr>
                <w:b/>
              </w:rPr>
            </w:pPr>
            <w:r w:rsidRPr="006D2428">
              <w:rPr>
                <w:b/>
              </w:rPr>
              <w:t>Dance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3B2761" w:rsidRDefault="00384C44" w:rsidP="003B2761">
            <w:pPr>
              <w:pStyle w:val="Img"/>
              <w:spacing w:after="280" w:afterAutospacing="1"/>
              <w:jc w:val="center"/>
            </w:pPr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1524000" cy="1021080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761" w:rsidRDefault="002C37C8" w:rsidP="003B2761">
            <w:pPr>
              <w:pStyle w:val="Img"/>
              <w:spacing w:after="280" w:afterAutospacing="1"/>
              <w:jc w:val="center"/>
            </w:pPr>
            <w:hyperlink r:id="rId50" w:history="1">
              <w:bookmarkStart w:id="38" w:name="at6t"/>
              <w:r w:rsidR="0025154A">
                <w:rPr>
                  <w:color w:val="0000FF"/>
                  <w:u w:val="single"/>
                </w:rPr>
                <w:t>Image: Dance</w:t>
              </w:r>
            </w:hyperlink>
            <w:bookmarkEnd w:id="38"/>
          </w:p>
        </w:tc>
        <w:tc>
          <w:tcPr>
            <w:tcW w:w="3683" w:type="dxa"/>
            <w:gridSpan w:val="3"/>
            <w:tcBorders>
              <w:top w:val="single" w:sz="4" w:space="0" w:color="auto"/>
            </w:tcBorders>
          </w:tcPr>
          <w:p w:rsidR="003B2761" w:rsidRDefault="00384C44" w:rsidP="003B2761">
            <w:pPr>
              <w:pStyle w:val="Img"/>
              <w:spacing w:after="280" w:afterAutospacing="1"/>
              <w:jc w:val="center"/>
            </w:pPr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1973580" cy="1668780"/>
                  <wp:effectExtent l="19050" t="0" r="762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166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761" w:rsidRDefault="002C37C8" w:rsidP="003B2761">
            <w:pPr>
              <w:pStyle w:val="Img"/>
              <w:spacing w:after="280" w:afterAutospacing="1"/>
              <w:jc w:val="center"/>
            </w:pPr>
            <w:hyperlink r:id="rId52" w:history="1">
              <w:bookmarkStart w:id="39" w:name="bajg"/>
              <w:r w:rsidR="0025154A">
                <w:rPr>
                  <w:color w:val="0000FF"/>
                  <w:u w:val="single"/>
                </w:rPr>
                <w:t>Men perform Attan dance, 1948</w:t>
              </w:r>
            </w:hyperlink>
            <w:bookmarkEnd w:id="39"/>
            <w:r w:rsidR="0025154A">
              <w:t xml:space="preserve"> - National Geographic image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</w:tcBorders>
          </w:tcPr>
          <w:p w:rsidR="003B2761" w:rsidRDefault="00B67827">
            <w:pPr>
              <w:pStyle w:val="Img"/>
              <w:spacing w:after="280" w:afterAutospacing="1"/>
            </w:pP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3B2761" w:rsidRDefault="00B67827">
            <w:pPr>
              <w:pStyle w:val="Img"/>
              <w:spacing w:after="280" w:afterAutospacing="1"/>
            </w:pPr>
          </w:p>
        </w:tc>
      </w:tr>
      <w:tr w:rsidR="003B2761" w:rsidRPr="00AC4903">
        <w:trPr>
          <w:trHeight w:val="373"/>
        </w:trPr>
        <w:tc>
          <w:tcPr>
            <w:tcW w:w="3050" w:type="dxa"/>
            <w:tcBorders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</w:tcPr>
          <w:p w:rsidR="003B2761" w:rsidRPr="006D2428" w:rsidRDefault="00B67827" w:rsidP="003B2761">
            <w:pPr>
              <w:shd w:val="clear" w:color="auto" w:fill="auto"/>
              <w:rPr>
                <w:b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B2761" w:rsidRDefault="00384C44" w:rsidP="003B2761">
            <w:pPr>
              <w:pStyle w:val="Img"/>
              <w:spacing w:after="280" w:afterAutospacing="1"/>
              <w:jc w:val="center"/>
            </w:pPr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2705100" cy="2339340"/>
                  <wp:effectExtent l="1905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33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37C8">
              <w:fldChar w:fldCharType="begin"/>
            </w:r>
            <w:r w:rsidR="0025154A">
              <w:instrText xml:space="preserve"> HYPERLINK "http://www.chakpak.com/video/farsi%40pashto..-majnon-majnon-majnon-jaan/1133309" </w:instrText>
            </w:r>
            <w:r w:rsidR="002C37C8">
              <w:fldChar w:fldCharType="separate"/>
            </w:r>
            <w:bookmarkStart w:id="40" w:name="ti9d"/>
          </w:p>
          <w:p w:rsidR="003B2761" w:rsidRDefault="0025154A" w:rsidP="003B2761">
            <w:pPr>
              <w:spacing w:after="280" w:afterAutospacing="1"/>
              <w:jc w:val="center"/>
            </w:pPr>
            <w:r>
              <w:rPr>
                <w:color w:val="0000FF"/>
                <w:u w:val="single"/>
              </w:rPr>
              <w:t>Afghan song and dance</w:t>
            </w:r>
            <w:r w:rsidR="002C37C8">
              <w:fldChar w:fldCharType="end"/>
            </w:r>
            <w:bookmarkEnd w:id="40"/>
            <w:r>
              <w:t xml:space="preserve"> - You Tube video</w:t>
            </w:r>
          </w:p>
        </w:tc>
        <w:tc>
          <w:tcPr>
            <w:tcW w:w="4869" w:type="dxa"/>
            <w:gridSpan w:val="4"/>
            <w:tcBorders>
              <w:bottom w:val="single" w:sz="4" w:space="0" w:color="auto"/>
            </w:tcBorders>
          </w:tcPr>
          <w:p w:rsidR="003B2761" w:rsidRDefault="00384C44" w:rsidP="003B2761">
            <w:pPr>
              <w:pStyle w:val="Img"/>
              <w:spacing w:after="280" w:afterAutospacing="1"/>
              <w:jc w:val="center"/>
            </w:pPr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2689860" cy="2339340"/>
                  <wp:effectExtent l="1905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860" cy="233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37C8">
              <w:fldChar w:fldCharType="begin"/>
            </w:r>
            <w:r w:rsidR="0025154A">
              <w:instrText xml:space="preserve"> HYPERLINK "http://www.chakpak.com/video/bacha-bazi-in-the-north-of-afghanistan-by-kharkos-uzbaks/6276307" </w:instrText>
            </w:r>
            <w:r w:rsidR="002C37C8">
              <w:fldChar w:fldCharType="separate"/>
            </w:r>
            <w:bookmarkStart w:id="41" w:name="xsh0"/>
          </w:p>
          <w:p w:rsidR="003B2761" w:rsidRDefault="0025154A" w:rsidP="003B2761">
            <w:pPr>
              <w:spacing w:after="280" w:afterAutospacing="1"/>
              <w:jc w:val="center"/>
            </w:pPr>
            <w:r>
              <w:rPr>
                <w:color w:val="0000FF"/>
                <w:u w:val="single"/>
              </w:rPr>
              <w:t>Bacha Bazi dance</w:t>
            </w:r>
            <w:r w:rsidR="002C37C8">
              <w:fldChar w:fldCharType="end"/>
            </w:r>
            <w:bookmarkEnd w:id="41"/>
            <w:r>
              <w:t xml:space="preserve"> - You Tube video</w:t>
            </w:r>
          </w:p>
        </w:tc>
      </w:tr>
      <w:tr w:rsidR="003B2761" w:rsidRPr="00AC4903">
        <w:trPr>
          <w:trHeight w:val="373"/>
        </w:trPr>
        <w:tc>
          <w:tcPr>
            <w:tcW w:w="3050" w:type="dxa"/>
            <w:tcBorders>
              <w:top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</w:tcPr>
          <w:p w:rsidR="003B2761" w:rsidRPr="006D2428" w:rsidRDefault="0025154A" w:rsidP="003B2761">
            <w:pPr>
              <w:shd w:val="clear" w:color="auto" w:fill="auto"/>
              <w:spacing w:line="360" w:lineRule="auto"/>
              <w:rPr>
                <w:b/>
                <w:smallCaps/>
              </w:rPr>
            </w:pPr>
            <w:r w:rsidRPr="006D2428">
              <w:rPr>
                <w:b/>
                <w:smallCaps/>
              </w:rPr>
              <w:t>Videos</w:t>
            </w:r>
          </w:p>
          <w:p w:rsidR="003B2761" w:rsidRPr="003B2761" w:rsidRDefault="0025154A" w:rsidP="003B2761">
            <w:pPr>
              <w:shd w:val="clear" w:color="auto" w:fill="auto"/>
              <w:spacing w:line="360" w:lineRule="auto"/>
              <w:rPr>
                <w:b/>
              </w:rPr>
            </w:pPr>
            <w:r w:rsidRPr="003B2761">
              <w:rPr>
                <w:b/>
              </w:rPr>
              <w:t>General situation</w:t>
            </w:r>
          </w:p>
        </w:tc>
        <w:tc>
          <w:tcPr>
            <w:tcW w:w="10990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3B2761" w:rsidRDefault="00384C44">
            <w:pPr>
              <w:pStyle w:val="Img"/>
              <w:spacing w:after="280" w:afterAutospacing="1"/>
            </w:pPr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3223260" cy="2644140"/>
                  <wp:effectExtent l="1905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260" cy="2644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37C8">
              <w:fldChar w:fldCharType="begin"/>
            </w:r>
            <w:r w:rsidR="0025154A">
              <w:instrText xml:space="preserve"> HYPERLINK "http://blip.tv/file/371342/" </w:instrText>
            </w:r>
            <w:r w:rsidR="002C37C8">
              <w:fldChar w:fldCharType="separate"/>
            </w:r>
            <w:bookmarkStart w:id="42" w:name="myx:"/>
          </w:p>
          <w:p w:rsidR="003B2761" w:rsidRDefault="0025154A">
            <w:pPr>
              <w:pStyle w:val="Img"/>
              <w:spacing w:after="280" w:afterAutospacing="1"/>
            </w:pPr>
            <w:r>
              <w:rPr>
                <w:color w:val="0000FF"/>
                <w:u w:val="single"/>
              </w:rPr>
              <w:lastRenderedPageBreak/>
              <w:t>Basic intro to Afghanistan's problems</w:t>
            </w:r>
            <w:r w:rsidR="002C37C8">
              <w:fldChar w:fldCharType="end"/>
            </w:r>
            <w:bookmarkEnd w:id="42"/>
            <w:r>
              <w:t xml:space="preserve"> - Blip TV movie</w:t>
            </w:r>
          </w:p>
        </w:tc>
      </w:tr>
      <w:tr w:rsidR="003B2761" w:rsidRPr="00AC4903">
        <w:trPr>
          <w:trHeight w:val="4238"/>
        </w:trPr>
        <w:tc>
          <w:tcPr>
            <w:tcW w:w="3050" w:type="dxa"/>
            <w:tcBorders>
              <w:right w:val="single" w:sz="4" w:space="0" w:color="auto"/>
            </w:tcBorders>
            <w:tcMar>
              <w:top w:w="170" w:type="dxa"/>
              <w:bottom w:w="170" w:type="dxa"/>
            </w:tcMar>
          </w:tcPr>
          <w:p w:rsidR="003B2761" w:rsidRPr="006D2428" w:rsidRDefault="0025154A" w:rsidP="003B2761">
            <w:pPr>
              <w:shd w:val="clear" w:color="auto" w:fill="auto"/>
              <w:rPr>
                <w:b/>
              </w:rPr>
            </w:pPr>
            <w:r w:rsidRPr="006D2428">
              <w:rPr>
                <w:b/>
              </w:rPr>
              <w:lastRenderedPageBreak/>
              <w:t>Education</w:t>
            </w:r>
          </w:p>
        </w:tc>
        <w:tc>
          <w:tcPr>
            <w:tcW w:w="6121" w:type="dxa"/>
            <w:gridSpan w:val="3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3B2761" w:rsidRDefault="00384C44" w:rsidP="003B2761">
            <w:pPr>
              <w:pStyle w:val="Img"/>
              <w:spacing w:after="280" w:afterAutospacing="1"/>
            </w:pPr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3208020" cy="2263140"/>
                  <wp:effectExtent l="1905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020" cy="226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37C8">
              <w:fldChar w:fldCharType="begin"/>
            </w:r>
            <w:r w:rsidR="0025154A">
              <w:instrText xml:space="preserve"> HYPERLINK "http://www.youtube.com/watch?v=W62g2GiVLV0" </w:instrText>
            </w:r>
            <w:r w:rsidR="002C37C8">
              <w:fldChar w:fldCharType="separate"/>
            </w:r>
            <w:bookmarkStart w:id="43" w:name="i939"/>
          </w:p>
          <w:p w:rsidR="003B2761" w:rsidRDefault="0025154A" w:rsidP="003B2761">
            <w:pPr>
              <w:pStyle w:val="Img"/>
              <w:spacing w:after="280" w:afterAutospacing="1"/>
            </w:pPr>
            <w:r>
              <w:rPr>
                <w:color w:val="0000FF"/>
                <w:u w:val="single"/>
              </w:rPr>
              <w:t>The toughest battle</w:t>
            </w:r>
            <w:r w:rsidR="002C37C8">
              <w:fldChar w:fldCharType="end"/>
            </w:r>
            <w:bookmarkEnd w:id="43"/>
            <w:r>
              <w:t xml:space="preserve"> - You Tube video</w:t>
            </w:r>
          </w:p>
        </w:tc>
        <w:tc>
          <w:tcPr>
            <w:tcW w:w="4869" w:type="dxa"/>
            <w:gridSpan w:val="4"/>
          </w:tcPr>
          <w:p w:rsidR="003B2761" w:rsidRDefault="00384C44">
            <w:pPr>
              <w:pStyle w:val="Img"/>
              <w:spacing w:after="280" w:afterAutospacing="1"/>
            </w:pPr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3086100" cy="2179320"/>
                  <wp:effectExtent l="1905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179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37C8">
              <w:fldChar w:fldCharType="begin"/>
            </w:r>
            <w:r w:rsidR="0025154A">
              <w:instrText xml:space="preserve"> HYPERLINK "http://www.youtube.com/watch?v=utzNdAB84lk&amp;amp;playnext_from=TL&amp;amp;videos=K4dweE9sZvA&amp;amp;feature=rec-LGOUT-exp_fresh%2Bdiv-1r-1-HM" </w:instrText>
            </w:r>
            <w:r w:rsidR="002C37C8">
              <w:fldChar w:fldCharType="separate"/>
            </w:r>
            <w:bookmarkStart w:id="44" w:name="ynz4"/>
          </w:p>
          <w:p w:rsidR="003B2761" w:rsidRDefault="0025154A">
            <w:pPr>
              <w:pStyle w:val="Img"/>
              <w:spacing w:after="280" w:afterAutospacing="1"/>
            </w:pPr>
            <w:r>
              <w:rPr>
                <w:color w:val="0000FF"/>
                <w:u w:val="single"/>
              </w:rPr>
              <w:t>Rebuilding through education</w:t>
            </w:r>
            <w:r w:rsidR="002C37C8">
              <w:fldChar w:fldCharType="end"/>
            </w:r>
            <w:bookmarkEnd w:id="44"/>
            <w:r>
              <w:t xml:space="preserve"> - You Tube video</w:t>
            </w:r>
          </w:p>
        </w:tc>
      </w:tr>
      <w:tr w:rsidR="003B2761" w:rsidRPr="00AC4903">
        <w:trPr>
          <w:trHeight w:val="373"/>
        </w:trPr>
        <w:tc>
          <w:tcPr>
            <w:tcW w:w="3050" w:type="dxa"/>
            <w:tcBorders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</w:tcPr>
          <w:p w:rsidR="003B2761" w:rsidRPr="006D2428" w:rsidRDefault="00B67827" w:rsidP="003B2761">
            <w:pPr>
              <w:shd w:val="clear" w:color="auto" w:fill="auto"/>
              <w:rPr>
                <w:b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B2761" w:rsidRDefault="00384C44">
            <w:pPr>
              <w:pStyle w:val="Img"/>
              <w:spacing w:after="280" w:afterAutospacing="1"/>
            </w:pPr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3672840" cy="2491740"/>
                  <wp:effectExtent l="19050" t="0" r="381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2840" cy="2491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37C8">
              <w:fldChar w:fldCharType="begin"/>
            </w:r>
            <w:r w:rsidR="0025154A">
              <w:instrText xml:space="preserve"> HYPERLINK "http://vimeo.com/11174880" </w:instrText>
            </w:r>
            <w:r w:rsidR="002C37C8">
              <w:fldChar w:fldCharType="separate"/>
            </w:r>
            <w:bookmarkStart w:id="45" w:name="er:i"/>
          </w:p>
          <w:p w:rsidR="003B2761" w:rsidRDefault="0025154A">
            <w:pPr>
              <w:pStyle w:val="Img"/>
              <w:spacing w:after="280" w:afterAutospacing="1"/>
            </w:pPr>
            <w:r>
              <w:rPr>
                <w:color w:val="0000FF"/>
                <w:u w:val="single"/>
              </w:rPr>
              <w:t>Rebuilding Afghanistan, one book at a time</w:t>
            </w:r>
            <w:r w:rsidR="002C37C8">
              <w:fldChar w:fldCharType="end"/>
            </w:r>
            <w:bookmarkEnd w:id="45"/>
            <w:r>
              <w:t xml:space="preserve"> - Vimeo video</w:t>
            </w:r>
          </w:p>
        </w:tc>
        <w:tc>
          <w:tcPr>
            <w:tcW w:w="4869" w:type="dxa"/>
            <w:gridSpan w:val="4"/>
            <w:tcBorders>
              <w:bottom w:val="single" w:sz="4" w:space="0" w:color="auto"/>
            </w:tcBorders>
          </w:tcPr>
          <w:p w:rsidR="003B2761" w:rsidRDefault="00B67827">
            <w:pPr>
              <w:pStyle w:val="Img"/>
              <w:spacing w:after="280" w:afterAutospacing="1"/>
            </w:pPr>
          </w:p>
        </w:tc>
      </w:tr>
      <w:tr w:rsidR="003B2761" w:rsidRPr="00AC4903">
        <w:trPr>
          <w:trHeight w:val="373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</w:tcPr>
          <w:p w:rsidR="003B2761" w:rsidRPr="006D2428" w:rsidRDefault="0025154A" w:rsidP="003B2761">
            <w:pPr>
              <w:shd w:val="clear" w:color="auto" w:fill="auto"/>
              <w:rPr>
                <w:b/>
              </w:rPr>
            </w:pPr>
            <w:r w:rsidRPr="006D2428">
              <w:rPr>
                <w:b/>
                <w:smallCaps/>
              </w:rPr>
              <w:lastRenderedPageBreak/>
              <w:t>Readers, eBooks, comics, magazines, podcasts</w:t>
            </w:r>
          </w:p>
        </w:tc>
        <w:tc>
          <w:tcPr>
            <w:tcW w:w="10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B2761" w:rsidRDefault="00384C44">
            <w:pPr>
              <w:pStyle w:val="Img"/>
              <w:spacing w:after="280" w:afterAutospacing="1"/>
            </w:pPr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3672840" cy="2895600"/>
                  <wp:effectExtent l="19050" t="0" r="381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2840" cy="289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5154A">
              <w:t xml:space="preserve"> </w:t>
            </w:r>
            <w:r w:rsidR="002C37C8">
              <w:fldChar w:fldCharType="begin"/>
            </w:r>
            <w:r w:rsidR="0025154A">
              <w:instrText xml:space="preserve"> HYPERLINK "http://www.childrenslibrary.org/icdl/AdvancedSearchCategory?selIds=309&amp;amp;viewIds=3&amp;amp;rnum=1&amp;amp;pgct=12&amp;amp;text=&amp;amp;lang=Arabic&amp;amp;view=cover&amp;amp;sort=title&amp;amp;match=all&amp;amp;location=everywhere&amp;amp;ilang=English" </w:instrText>
            </w:r>
            <w:r w:rsidR="002C37C8">
              <w:fldChar w:fldCharType="separate"/>
            </w:r>
            <w:bookmarkStart w:id="46" w:name="k.22"/>
          </w:p>
          <w:p w:rsidR="003B2761" w:rsidRDefault="0025154A">
            <w:pPr>
              <w:spacing w:after="280" w:afterAutospacing="1"/>
            </w:pPr>
            <w:r>
              <w:rPr>
                <w:color w:val="0000FF"/>
                <w:u w:val="single"/>
              </w:rPr>
              <w:t>Children's books in Arabic</w:t>
            </w:r>
            <w:r w:rsidR="002C37C8">
              <w:fldChar w:fldCharType="end"/>
            </w:r>
            <w:bookmarkEnd w:id="46"/>
          </w:p>
          <w:p w:rsidR="003B2761" w:rsidRDefault="002C37C8">
            <w:pPr>
              <w:spacing w:after="280" w:afterAutospacing="1"/>
            </w:pPr>
            <w:hyperlink r:id="rId60" w:history="1">
              <w:bookmarkStart w:id="47" w:name="io6b"/>
              <w:r w:rsidR="0025154A">
                <w:rPr>
                  <w:color w:val="0000FF"/>
                  <w:u w:val="single"/>
                </w:rPr>
                <w:t>Children's radio programme</w:t>
              </w:r>
            </w:hyperlink>
            <w:bookmarkEnd w:id="47"/>
            <w:r w:rsidR="0025154A">
              <w:t xml:space="preserve"> – podcast</w:t>
            </w:r>
          </w:p>
          <w:p w:rsidR="003B2761" w:rsidRDefault="002C37C8">
            <w:pPr>
              <w:spacing w:after="280" w:afterAutospacing="1"/>
            </w:pPr>
            <w:hyperlink r:id="rId61" w:history="1">
              <w:bookmarkStart w:id="48" w:name="m1wr"/>
              <w:r w:rsidR="0025154A">
                <w:rPr>
                  <w:color w:val="0000FF"/>
                  <w:u w:val="single"/>
                </w:rPr>
                <w:t>Photojournalist Reza</w:t>
              </w:r>
            </w:hyperlink>
            <w:bookmarkEnd w:id="48"/>
            <w:r w:rsidR="0025154A">
              <w:t xml:space="preserve"> - Charlie Devereux talks to world-renowned photojournalist Reza about his Kabul-based NGO Aïna and ambitions to construct a free Afghan media.</w:t>
            </w:r>
          </w:p>
          <w:p w:rsidR="003B2761" w:rsidRDefault="002C37C8">
            <w:pPr>
              <w:spacing w:after="280" w:afterAutospacing="1"/>
              <w:rPr>
                <w:color w:val="0000FF"/>
                <w:u w:val="single"/>
              </w:rPr>
            </w:pPr>
            <w:hyperlink r:id="rId62" w:history="1">
              <w:bookmarkStart w:id="49" w:name="xg7b"/>
              <w:r w:rsidR="0025154A">
                <w:rPr>
                  <w:color w:val="0000FF"/>
                  <w:u w:val="single"/>
                </w:rPr>
                <w:t>Afghanistan</w:t>
              </w:r>
            </w:hyperlink>
            <w:bookmarkEnd w:id="49"/>
            <w:r w:rsidR="0025154A">
              <w:t xml:space="preserve"> - an eBook by Hamilton, A. (Angus), 1874-1913</w:t>
            </w:r>
          </w:p>
          <w:p w:rsidR="003B2761" w:rsidRDefault="002C37C8">
            <w:pPr>
              <w:spacing w:after="280" w:afterAutospacing="1"/>
            </w:pPr>
            <w:hyperlink r:id="rId63" w:history="1">
              <w:bookmarkStart w:id="50" w:name="j2k2"/>
              <w:r w:rsidR="0025154A">
                <w:rPr>
                  <w:color w:val="0000FF"/>
                  <w:u w:val="single"/>
                </w:rPr>
                <w:t>Afghanistan and the Anglo-Russian Dispute</w:t>
              </w:r>
            </w:hyperlink>
            <w:bookmarkEnd w:id="50"/>
            <w:r w:rsidR="0025154A">
              <w:t xml:space="preserve"> - eBook by Rodenbough, Theo. F. </w:t>
            </w:r>
          </w:p>
          <w:p w:rsidR="003B2761" w:rsidRDefault="002C37C8">
            <w:pPr>
              <w:pStyle w:val="Img"/>
              <w:spacing w:after="280" w:afterAutospacing="1"/>
            </w:pPr>
            <w:hyperlink r:id="rId64" w:history="1">
              <w:bookmarkStart w:id="51" w:name="vlt3"/>
              <w:r w:rsidR="0025154A">
                <w:rPr>
                  <w:color w:val="0000FF"/>
                  <w:u w:val="single"/>
                </w:rPr>
                <w:t>An inquiry into the ethnography of Afghanistan (1977)</w:t>
              </w:r>
            </w:hyperlink>
            <w:bookmarkEnd w:id="51"/>
            <w:r w:rsidR="0025154A">
              <w:t xml:space="preserve"> - eBook by Bellew, H. W. (Henry Walter), 1834-1892</w:t>
            </w:r>
          </w:p>
        </w:tc>
      </w:tr>
      <w:tr w:rsidR="003B2761" w:rsidRPr="00AC4903">
        <w:trPr>
          <w:trHeight w:val="986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</w:tcPr>
          <w:p w:rsidR="003B2761" w:rsidRPr="006D2428" w:rsidRDefault="0025154A" w:rsidP="003B2761">
            <w:pPr>
              <w:shd w:val="clear" w:color="auto" w:fill="auto"/>
              <w:rPr>
                <w:b/>
              </w:rPr>
            </w:pPr>
            <w:r w:rsidRPr="006D2428">
              <w:rPr>
                <w:b/>
                <w:smallCaps/>
              </w:rPr>
              <w:lastRenderedPageBreak/>
              <w:t>Newspapers</w:t>
            </w:r>
          </w:p>
        </w:tc>
        <w:tc>
          <w:tcPr>
            <w:tcW w:w="10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B2761" w:rsidRDefault="00384C44" w:rsidP="003B2761">
            <w:pPr>
              <w:spacing w:after="280" w:afterAutospacing="1"/>
            </w:pPr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4213860" cy="876300"/>
                  <wp:effectExtent l="1905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386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37C8">
              <w:fldChar w:fldCharType="begin"/>
            </w:r>
            <w:r w:rsidR="0025154A">
              <w:instrText xml:space="preserve"> HYPERLINK "http://www.world-newspapers.com/afghanistan.html" </w:instrText>
            </w:r>
            <w:r w:rsidR="002C37C8">
              <w:fldChar w:fldCharType="separate"/>
            </w:r>
            <w:bookmarkStart w:id="52" w:name="gb6r"/>
          </w:p>
          <w:p w:rsidR="003B2761" w:rsidRDefault="0025154A" w:rsidP="003B2761">
            <w:pPr>
              <w:pStyle w:val="Img"/>
              <w:spacing w:after="280" w:afterAutospacing="1"/>
            </w:pPr>
            <w:r>
              <w:rPr>
                <w:color w:val="0000FF"/>
                <w:u w:val="single"/>
              </w:rPr>
              <w:t>Links to a range of newspapers about Afghanistan</w:t>
            </w:r>
            <w:r w:rsidR="002C37C8">
              <w:fldChar w:fldCharType="end"/>
            </w:r>
            <w:bookmarkEnd w:id="52"/>
          </w:p>
          <w:p w:rsidR="003B2761" w:rsidRDefault="002C37C8" w:rsidP="003B2761">
            <w:pPr>
              <w:pStyle w:val="Img"/>
              <w:spacing w:after="280" w:afterAutospacing="1"/>
            </w:pPr>
            <w:hyperlink r:id="rId66" w:history="1">
              <w:bookmarkStart w:id="53" w:name="y9yh"/>
              <w:r w:rsidR="0025154A">
                <w:rPr>
                  <w:color w:val="0000FF"/>
                  <w:u w:val="single"/>
                </w:rPr>
                <w:t>Online Afghanistan newspapers</w:t>
              </w:r>
            </w:hyperlink>
            <w:bookmarkEnd w:id="53"/>
            <w:r w:rsidR="0025154A">
              <w:t xml:space="preserve"> - 12 online newspapers</w:t>
            </w:r>
          </w:p>
        </w:tc>
      </w:tr>
    </w:tbl>
    <w:p w:rsidR="003B2761" w:rsidRDefault="00B67827">
      <w:pPr>
        <w:pStyle w:val="Table"/>
      </w:pPr>
    </w:p>
    <w:sectPr w:rsidR="003B2761" w:rsidSect="003B2761">
      <w:footerReference w:type="even" r:id="rId67"/>
      <w:footerReference w:type="default" r:id="rId68"/>
      <w:pgSz w:w="16838" w:h="11904" w:orient="landscape"/>
      <w:pgMar w:top="663" w:right="873" w:bottom="663" w:left="87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827" w:rsidRDefault="00B67827" w:rsidP="00611EF2">
      <w:r>
        <w:separator/>
      </w:r>
    </w:p>
  </w:endnote>
  <w:endnote w:type="continuationSeparator" w:id="1">
    <w:p w:rsidR="00B67827" w:rsidRDefault="00B67827" w:rsidP="00611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761" w:rsidRDefault="002C37C8" w:rsidP="003B27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15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2761" w:rsidRDefault="00B678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761" w:rsidRDefault="002C37C8" w:rsidP="003B27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154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72F">
      <w:rPr>
        <w:rStyle w:val="PageNumber"/>
        <w:noProof/>
      </w:rPr>
      <w:t>1</w:t>
    </w:r>
    <w:r>
      <w:rPr>
        <w:rStyle w:val="PageNumber"/>
      </w:rPr>
      <w:fldChar w:fldCharType="end"/>
    </w:r>
  </w:p>
  <w:p w:rsidR="003B2761" w:rsidRDefault="00B678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827" w:rsidRDefault="00B67827" w:rsidP="00611EF2">
      <w:r>
        <w:separator/>
      </w:r>
    </w:p>
  </w:footnote>
  <w:footnote w:type="continuationSeparator" w:id="1">
    <w:p w:rsidR="00B67827" w:rsidRDefault="00B67827" w:rsidP="00611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DDDA9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DD2F8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6A000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30A4E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774AB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D4A0D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91CFB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A06CE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14E1C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DF1822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F16443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37CC18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8C4E2D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1C9260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A906D2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 w:tplc="E02EE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9D442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90416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4EAAE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2F0F0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D8EED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BA296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17A12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3289B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1CF0404"/>
    <w:multiLevelType w:val="hybridMultilevel"/>
    <w:tmpl w:val="9EB2AD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8D46A9"/>
    <w:multiLevelType w:val="hybridMultilevel"/>
    <w:tmpl w:val="1382CB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903"/>
    <w:rsid w:val="0025154A"/>
    <w:rsid w:val="002C37C8"/>
    <w:rsid w:val="00384C44"/>
    <w:rsid w:val="004B372F"/>
    <w:rsid w:val="0081329E"/>
    <w:rsid w:val="00A00E10"/>
    <w:rsid w:val="00AC4903"/>
    <w:rsid w:val="00B67827"/>
    <w:rsid w:val="00D9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hd w:val="solid" w:color="FFFFFF" w:fill="auto"/>
    </w:pPr>
    <w:rPr>
      <w:rFonts w:ascii="Verdana" w:eastAsia="Verdana" w:hAnsi="Verdana" w:cs="Verdana"/>
      <w:color w:val="000000"/>
      <w:szCs w:val="24"/>
      <w:shd w:val="solid" w:color="FFFFFF" w:fill="auto"/>
      <w:lang w:val="ru-RU" w:eastAsia="ru-RU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90" w:after="90"/>
      <w:ind w:left="90" w:right="9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90" w:after="90"/>
      <w:ind w:left="90" w:right="9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ritely-toc-lower-roman">
    <w:name w:val="writely-toc-lower-roman"/>
    <w:basedOn w:val="Normal"/>
    <w:rsid w:val="0081329E"/>
  </w:style>
  <w:style w:type="paragraph" w:customStyle="1" w:styleId="Tr">
    <w:name w:val="Tr"/>
    <w:basedOn w:val="Normal"/>
    <w:rsid w:val="0081329E"/>
  </w:style>
  <w:style w:type="paragraph" w:customStyle="1" w:styleId="Img">
    <w:name w:val="Img"/>
    <w:basedOn w:val="Normal"/>
    <w:rsid w:val="0081329E"/>
  </w:style>
  <w:style w:type="paragraph" w:customStyle="1" w:styleId="Div">
    <w:name w:val="Div"/>
    <w:basedOn w:val="Normal"/>
    <w:rsid w:val="0081329E"/>
  </w:style>
  <w:style w:type="paragraph" w:customStyle="1" w:styleId="webkit-indent-blockquote">
    <w:name w:val="webkit-indent-blockquote"/>
    <w:basedOn w:val="Normal"/>
    <w:rsid w:val="0081329E"/>
  </w:style>
  <w:style w:type="paragraph" w:customStyle="1" w:styleId="writely-toc-disc">
    <w:name w:val="writely-toc-disc"/>
    <w:basedOn w:val="Normal"/>
    <w:rsid w:val="0081329E"/>
  </w:style>
  <w:style w:type="paragraph" w:customStyle="1" w:styleId="Ol">
    <w:name w:val="Ol"/>
    <w:basedOn w:val="Normal"/>
    <w:rsid w:val="0081329E"/>
  </w:style>
  <w:style w:type="paragraph" w:customStyle="1" w:styleId="writely-toc-decimal">
    <w:name w:val="writely-toc-decimal"/>
    <w:basedOn w:val="Normal"/>
    <w:rsid w:val="0081329E"/>
  </w:style>
  <w:style w:type="paragraph" w:customStyle="1" w:styleId="Option">
    <w:name w:val="Option"/>
    <w:basedOn w:val="Normal"/>
    <w:rsid w:val="0081329E"/>
  </w:style>
  <w:style w:type="paragraph" w:customStyle="1" w:styleId="Ul">
    <w:name w:val="Ul"/>
    <w:basedOn w:val="Normal"/>
    <w:rsid w:val="0081329E"/>
  </w:style>
  <w:style w:type="paragraph" w:customStyle="1" w:styleId="Select">
    <w:name w:val="Select"/>
    <w:basedOn w:val="Normal"/>
    <w:rsid w:val="0081329E"/>
  </w:style>
  <w:style w:type="paragraph" w:customStyle="1" w:styleId="writely-toc-lower-alpha">
    <w:name w:val="writely-toc-lower-alpha"/>
    <w:basedOn w:val="Normal"/>
    <w:rsid w:val="0081329E"/>
  </w:style>
  <w:style w:type="paragraph" w:customStyle="1" w:styleId="Blockquote">
    <w:name w:val="Blockquote"/>
    <w:basedOn w:val="Normal"/>
    <w:rsid w:val="0081329E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Normal"/>
    <w:rsid w:val="0081329E"/>
  </w:style>
  <w:style w:type="paragraph" w:customStyle="1" w:styleId="Table">
    <w:name w:val="Table"/>
    <w:basedOn w:val="Normal"/>
    <w:rsid w:val="0081329E"/>
  </w:style>
  <w:style w:type="paragraph" w:customStyle="1" w:styleId="Li">
    <w:name w:val="Li"/>
    <w:basedOn w:val="Normal"/>
    <w:rsid w:val="0081329E"/>
  </w:style>
  <w:style w:type="paragraph" w:customStyle="1" w:styleId="pb">
    <w:name w:val="pb"/>
    <w:basedOn w:val="Normal"/>
    <w:rsid w:val="0081329E"/>
  </w:style>
  <w:style w:type="paragraph" w:customStyle="1" w:styleId="Address">
    <w:name w:val="Address"/>
    <w:basedOn w:val="Normal"/>
    <w:rsid w:val="0081329E"/>
  </w:style>
  <w:style w:type="paragraph" w:customStyle="1" w:styleId="Pre">
    <w:name w:val="Pre"/>
    <w:basedOn w:val="Normal"/>
    <w:rsid w:val="0081329E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  <w:rsid w:val="0081329E"/>
  </w:style>
  <w:style w:type="paragraph" w:customStyle="1" w:styleId="writely-toc-upper-roman">
    <w:name w:val="writely-toc-upper-roman"/>
    <w:basedOn w:val="Normal"/>
    <w:rsid w:val="0081329E"/>
  </w:style>
  <w:style w:type="paragraph" w:customStyle="1" w:styleId="writely-toc-none">
    <w:name w:val="writely-toc-none"/>
    <w:basedOn w:val="Normal"/>
    <w:rsid w:val="0081329E"/>
  </w:style>
  <w:style w:type="table" w:styleId="TableGrid">
    <w:name w:val="Table Grid"/>
    <w:basedOn w:val="TableNormal"/>
    <w:rsid w:val="00AC4903"/>
    <w:pPr>
      <w:shd w:val="solid" w:color="FFFFFF" w:fill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B2761"/>
    <w:rPr>
      <w:color w:val="0000FF"/>
      <w:u w:val="single"/>
    </w:rPr>
  </w:style>
  <w:style w:type="character" w:styleId="FollowedHyperlink">
    <w:name w:val="FollowedHyperlink"/>
    <w:basedOn w:val="DefaultParagraphFont"/>
    <w:rsid w:val="003B2761"/>
    <w:rPr>
      <w:color w:val="800080"/>
      <w:u w:val="single"/>
    </w:rPr>
  </w:style>
  <w:style w:type="paragraph" w:styleId="Footer">
    <w:name w:val="footer"/>
    <w:basedOn w:val="Normal"/>
    <w:semiHidden/>
    <w:rsid w:val="003B27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2761"/>
  </w:style>
  <w:style w:type="paragraph" w:styleId="BalloonText">
    <w:name w:val="Balloon Text"/>
    <w:basedOn w:val="Normal"/>
    <w:link w:val="BalloonTextChar"/>
    <w:uiPriority w:val="99"/>
    <w:semiHidden/>
    <w:unhideWhenUsed/>
    <w:rsid w:val="00D90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586"/>
    <w:rPr>
      <w:rFonts w:ascii="Tahoma" w:eastAsia="Verdana" w:hAnsi="Tahoma" w:cs="Tahoma"/>
      <w:color w:val="000000"/>
      <w:sz w:val="16"/>
      <w:szCs w:val="16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lideshare.net/fovak/afghanistan-images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hyperlink" Target="http://travel.nationalgeographic.com/travel/countries/afghanistan-quiz/" TargetMode="External"/><Relationship Id="rId21" Type="http://schemas.openxmlformats.org/officeDocument/2006/relationships/hyperlink" Target="http://www.flickr.com/photos/theroadtothehorizon/2175333804/sizes/t/" TargetMode="External"/><Relationship Id="rId34" Type="http://schemas.openxmlformats.org/officeDocument/2006/relationships/hyperlink" Target="http://www.kwintessential.co.uk/resources/global-etiquette/afghanistan.html" TargetMode="External"/><Relationship Id="rId42" Type="http://schemas.openxmlformats.org/officeDocument/2006/relationships/hyperlink" Target="https://www.cia.gov/library/publications/the-world-factbook/geos/af.html" TargetMode="External"/><Relationship Id="rId47" Type="http://schemas.openxmlformats.org/officeDocument/2006/relationships/image" Target="media/image17.jpeg"/><Relationship Id="rId50" Type="http://schemas.openxmlformats.org/officeDocument/2006/relationships/hyperlink" Target="http://www.flickr.com/photos/bittermelon/3024768245/sizes/t/" TargetMode="External"/><Relationship Id="rId55" Type="http://schemas.openxmlformats.org/officeDocument/2006/relationships/image" Target="media/image23.jpeg"/><Relationship Id="rId63" Type="http://schemas.openxmlformats.org/officeDocument/2006/relationships/hyperlink" Target="http://www.archive.org/details/afghanistanandth07320gut" TargetMode="External"/><Relationship Id="rId68" Type="http://schemas.openxmlformats.org/officeDocument/2006/relationships/footer" Target="footer2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9" Type="http://schemas.openxmlformats.org/officeDocument/2006/relationships/hyperlink" Target="http://www.slideshare.net/Alamanach/long-term-solutions-for-afghanistan-presenta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nelyplanet.com/maps/asia/afghanistan/" TargetMode="External"/><Relationship Id="rId24" Type="http://schemas.openxmlformats.org/officeDocument/2006/relationships/hyperlink" Target="http://trailers.apple.com/trailers/independent/afghanstar/" TargetMode="External"/><Relationship Id="rId32" Type="http://schemas.openxmlformats.org/officeDocument/2006/relationships/image" Target="media/image13.jpeg"/><Relationship Id="rId37" Type="http://schemas.openxmlformats.org/officeDocument/2006/relationships/hyperlink" Target="http://www.dfid.gov.uk/afghanistan" TargetMode="External"/><Relationship Id="rId40" Type="http://schemas.openxmlformats.org/officeDocument/2006/relationships/hyperlink" Target="http://www.bbc.co.uk/worldservice/people/features/ihavearightto/four_b/casestudy_art26.shtml" TargetMode="External"/><Relationship Id="rId45" Type="http://schemas.openxmlformats.org/officeDocument/2006/relationships/hyperlink" Target="http://www.afghanistans.com/" TargetMode="External"/><Relationship Id="rId53" Type="http://schemas.openxmlformats.org/officeDocument/2006/relationships/image" Target="media/image21.jpeg"/><Relationship Id="rId58" Type="http://schemas.openxmlformats.org/officeDocument/2006/relationships/image" Target="media/image26.jpeg"/><Relationship Id="rId66" Type="http://schemas.openxmlformats.org/officeDocument/2006/relationships/hyperlink" Target="http://www.onlinenewspapers.com/afgan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4.uwm.edu/libraries/digilib/afghan/" TargetMode="External"/><Relationship Id="rId23" Type="http://schemas.openxmlformats.org/officeDocument/2006/relationships/hyperlink" Target="http://a11.video2.blip.tv/1080000958929/Developmentpictures-tmfexhibition882.mov?bri=2.3&amp;amp;brs=392" TargetMode="External"/><Relationship Id="rId28" Type="http://schemas.openxmlformats.org/officeDocument/2006/relationships/hyperlink" Target="http://www.flickr.com/photos/mobyhill/437472688/sizes/t/in/photostream/" TargetMode="External"/><Relationship Id="rId36" Type="http://schemas.openxmlformats.org/officeDocument/2006/relationships/hyperlink" Target="http://www.afghan-web.com/language/pashtoalphabet.html" TargetMode="External"/><Relationship Id="rId49" Type="http://schemas.openxmlformats.org/officeDocument/2006/relationships/image" Target="media/image19.jpeg"/><Relationship Id="rId57" Type="http://schemas.openxmlformats.org/officeDocument/2006/relationships/image" Target="media/image25.jpeg"/><Relationship Id="rId61" Type="http://schemas.openxmlformats.org/officeDocument/2006/relationships/hyperlink" Target="http://www.archive.org/details/opendemocracy_reza" TargetMode="External"/><Relationship Id="rId10" Type="http://schemas.openxmlformats.org/officeDocument/2006/relationships/hyperlink" Target="http://travel.nationalgeographic.com/travel/countries/afghanistan-map/" TargetMode="External"/><Relationship Id="rId19" Type="http://schemas.openxmlformats.org/officeDocument/2006/relationships/hyperlink" Target="http://www.flickr.com/photos/afgmatters/4329241189/" TargetMode="External"/><Relationship Id="rId31" Type="http://schemas.openxmlformats.org/officeDocument/2006/relationships/image" Target="media/image12.jpeg"/><Relationship Id="rId44" Type="http://schemas.openxmlformats.org/officeDocument/2006/relationships/hyperlink" Target="http://www.refugeesinternational.org/where-we-work/asia/afghanistan?gclid=CPCDnJP88KECFQ5abQodIwiWog" TargetMode="External"/><Relationship Id="rId52" Type="http://schemas.openxmlformats.org/officeDocument/2006/relationships/hyperlink" Target="http://photography.nationalgeographic.com/photography/enlarge/attan-dance_pod_image.html" TargetMode="External"/><Relationship Id="rId60" Type="http://schemas.openxmlformats.org/officeDocument/2006/relationships/hyperlink" Target="http://afghanmmcc.org/Audio/5.mp3" TargetMode="External"/><Relationship Id="rId65" Type="http://schemas.openxmlformats.org/officeDocument/2006/relationships/image" Target="media/image28.jpeg"/><Relationship Id="rId4" Type="http://schemas.openxmlformats.org/officeDocument/2006/relationships/webSettings" Target="webSettings.xml"/><Relationship Id="rId9" Type="http://schemas.openxmlformats.org/officeDocument/2006/relationships/hyperlink" Target="http://www.afghan-web.com/flags/" TargetMode="External"/><Relationship Id="rId14" Type="http://schemas.openxmlformats.org/officeDocument/2006/relationships/hyperlink" Target="http://commons.wikimedia.org/wiki/Afghanistan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1.jpeg"/><Relationship Id="rId30" Type="http://schemas.openxmlformats.org/officeDocument/2006/relationships/hyperlink" Target="http://www.slideshare.net/sharethoughts/womens-shelters-in-afghanistan" TargetMode="External"/><Relationship Id="rId35" Type="http://schemas.openxmlformats.org/officeDocument/2006/relationships/hyperlink" Target="http://www.afghan-web.com/language/dari.html" TargetMode="External"/><Relationship Id="rId43" Type="http://schemas.openxmlformats.org/officeDocument/2006/relationships/hyperlink" Target="http://online.wsj.com/article/SB125186106142078433.html" TargetMode="External"/><Relationship Id="rId48" Type="http://schemas.openxmlformats.org/officeDocument/2006/relationships/image" Target="media/image18.jpeg"/><Relationship Id="rId56" Type="http://schemas.openxmlformats.org/officeDocument/2006/relationships/image" Target="media/image24.jpeg"/><Relationship Id="rId64" Type="http://schemas.openxmlformats.org/officeDocument/2006/relationships/hyperlink" Target="http://www.archive.org/details/aninquiryintoet00goog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image" Target="media/image20.jpeg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image" Target="media/image14.jpeg"/><Relationship Id="rId38" Type="http://schemas.openxmlformats.org/officeDocument/2006/relationships/image" Target="media/image15.jpeg"/><Relationship Id="rId46" Type="http://schemas.openxmlformats.org/officeDocument/2006/relationships/image" Target="media/image16.jpeg"/><Relationship Id="rId59" Type="http://schemas.openxmlformats.org/officeDocument/2006/relationships/image" Target="media/image27.jpeg"/><Relationship Id="rId67" Type="http://schemas.openxmlformats.org/officeDocument/2006/relationships/footer" Target="footer1.xml"/><Relationship Id="rId20" Type="http://schemas.openxmlformats.org/officeDocument/2006/relationships/image" Target="media/image7.jpeg"/><Relationship Id="rId41" Type="http://schemas.openxmlformats.org/officeDocument/2006/relationships/hyperlink" Target="http://www.afghanistans.com/information/people/education.htm" TargetMode="External"/><Relationship Id="rId54" Type="http://schemas.openxmlformats.org/officeDocument/2006/relationships/image" Target="media/image22.jpeg"/><Relationship Id="rId62" Type="http://schemas.openxmlformats.org/officeDocument/2006/relationships/hyperlink" Target="http://www.archive.org/details/afghanistan00hami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Cultural Village - Afghanistan</vt:lpstr>
    </vt:vector>
  </TitlesOfParts>
  <Company>Unitec New Zealand</Company>
  <LinksUpToDate>false</LinksUpToDate>
  <CharactersWithSpaces>13940</CharactersWithSpaces>
  <SharedDoc>false</SharedDoc>
  <HLinks>
    <vt:vector size="318" baseType="variant">
      <vt:variant>
        <vt:i4>3145758</vt:i4>
      </vt:variant>
      <vt:variant>
        <vt:i4>153</vt:i4>
      </vt:variant>
      <vt:variant>
        <vt:i4>0</vt:i4>
      </vt:variant>
      <vt:variant>
        <vt:i4>5</vt:i4>
      </vt:variant>
      <vt:variant>
        <vt:lpwstr>http://www.onlinenewspapers.com/afgan.htm</vt:lpwstr>
      </vt:variant>
      <vt:variant>
        <vt:lpwstr/>
      </vt:variant>
      <vt:variant>
        <vt:i4>11</vt:i4>
      </vt:variant>
      <vt:variant>
        <vt:i4>150</vt:i4>
      </vt:variant>
      <vt:variant>
        <vt:i4>0</vt:i4>
      </vt:variant>
      <vt:variant>
        <vt:i4>5</vt:i4>
      </vt:variant>
      <vt:variant>
        <vt:lpwstr>http://www.world-newspapers.com/afghanistan.html</vt:lpwstr>
      </vt:variant>
      <vt:variant>
        <vt:lpwstr/>
      </vt:variant>
      <vt:variant>
        <vt:i4>5177347</vt:i4>
      </vt:variant>
      <vt:variant>
        <vt:i4>147</vt:i4>
      </vt:variant>
      <vt:variant>
        <vt:i4>0</vt:i4>
      </vt:variant>
      <vt:variant>
        <vt:i4>5</vt:i4>
      </vt:variant>
      <vt:variant>
        <vt:lpwstr>http://www.archive.org/details/aninquiryintoet00goog</vt:lpwstr>
      </vt:variant>
      <vt:variant>
        <vt:lpwstr/>
      </vt:variant>
      <vt:variant>
        <vt:i4>65647</vt:i4>
      </vt:variant>
      <vt:variant>
        <vt:i4>144</vt:i4>
      </vt:variant>
      <vt:variant>
        <vt:i4>0</vt:i4>
      </vt:variant>
      <vt:variant>
        <vt:i4>5</vt:i4>
      </vt:variant>
      <vt:variant>
        <vt:lpwstr>http://www.archive.org/details/afghanistanandth07320gut</vt:lpwstr>
      </vt:variant>
      <vt:variant>
        <vt:lpwstr/>
      </vt:variant>
      <vt:variant>
        <vt:i4>5177355</vt:i4>
      </vt:variant>
      <vt:variant>
        <vt:i4>141</vt:i4>
      </vt:variant>
      <vt:variant>
        <vt:i4>0</vt:i4>
      </vt:variant>
      <vt:variant>
        <vt:i4>5</vt:i4>
      </vt:variant>
      <vt:variant>
        <vt:lpwstr>http://www.archive.org/details/afghanistan00hami</vt:lpwstr>
      </vt:variant>
      <vt:variant>
        <vt:lpwstr/>
      </vt:variant>
      <vt:variant>
        <vt:i4>5636183</vt:i4>
      </vt:variant>
      <vt:variant>
        <vt:i4>138</vt:i4>
      </vt:variant>
      <vt:variant>
        <vt:i4>0</vt:i4>
      </vt:variant>
      <vt:variant>
        <vt:i4>5</vt:i4>
      </vt:variant>
      <vt:variant>
        <vt:lpwstr>http://www.archive.org/details/opendemocracy_reza</vt:lpwstr>
      </vt:variant>
      <vt:variant>
        <vt:lpwstr/>
      </vt:variant>
      <vt:variant>
        <vt:i4>7209052</vt:i4>
      </vt:variant>
      <vt:variant>
        <vt:i4>135</vt:i4>
      </vt:variant>
      <vt:variant>
        <vt:i4>0</vt:i4>
      </vt:variant>
      <vt:variant>
        <vt:i4>5</vt:i4>
      </vt:variant>
      <vt:variant>
        <vt:lpwstr>http://afghanmmcc.org/Audio/5.mp3</vt:lpwstr>
      </vt:variant>
      <vt:variant>
        <vt:lpwstr/>
      </vt:variant>
      <vt:variant>
        <vt:i4>524393</vt:i4>
      </vt:variant>
      <vt:variant>
        <vt:i4>132</vt:i4>
      </vt:variant>
      <vt:variant>
        <vt:i4>0</vt:i4>
      </vt:variant>
      <vt:variant>
        <vt:i4>5</vt:i4>
      </vt:variant>
      <vt:variant>
        <vt:lpwstr>http://www.childrenslibrary.org/icdl/AdvancedSearchCategory?selIds=309&amp;amp;viewIds=3&amp;amp;rnum=1&amp;amp;pgct=12&amp;amp;text=&amp;amp;lang=Arabic&amp;amp;view=cover&amp;amp;sort=title&amp;amp;match=all&amp;amp;location=everywhere&amp;amp;ilang=English</vt:lpwstr>
      </vt:variant>
      <vt:variant>
        <vt:lpwstr/>
      </vt:variant>
      <vt:variant>
        <vt:i4>6619229</vt:i4>
      </vt:variant>
      <vt:variant>
        <vt:i4>129</vt:i4>
      </vt:variant>
      <vt:variant>
        <vt:i4>0</vt:i4>
      </vt:variant>
      <vt:variant>
        <vt:i4>5</vt:i4>
      </vt:variant>
      <vt:variant>
        <vt:lpwstr>http://vimeo.com/11174880</vt:lpwstr>
      </vt:variant>
      <vt:variant>
        <vt:lpwstr/>
      </vt:variant>
      <vt:variant>
        <vt:i4>6357109</vt:i4>
      </vt:variant>
      <vt:variant>
        <vt:i4>126</vt:i4>
      </vt:variant>
      <vt:variant>
        <vt:i4>0</vt:i4>
      </vt:variant>
      <vt:variant>
        <vt:i4>5</vt:i4>
      </vt:variant>
      <vt:variant>
        <vt:lpwstr>http://www.youtube.com/watch?v=utzNdAB84lk&amp;amp;playnext_from=TL&amp;amp;videos=K4dweE9sZvA&amp;amp;feature=rec-LGOUT-exp_fresh%2Bdiv-1r-1-HM</vt:lpwstr>
      </vt:variant>
      <vt:variant>
        <vt:lpwstr/>
      </vt:variant>
      <vt:variant>
        <vt:i4>7405670</vt:i4>
      </vt:variant>
      <vt:variant>
        <vt:i4>123</vt:i4>
      </vt:variant>
      <vt:variant>
        <vt:i4>0</vt:i4>
      </vt:variant>
      <vt:variant>
        <vt:i4>5</vt:i4>
      </vt:variant>
      <vt:variant>
        <vt:lpwstr>http://www.youtube.com/watch?v=W62g2GiVLV0</vt:lpwstr>
      </vt:variant>
      <vt:variant>
        <vt:lpwstr/>
      </vt:variant>
      <vt:variant>
        <vt:i4>5963883</vt:i4>
      </vt:variant>
      <vt:variant>
        <vt:i4>120</vt:i4>
      </vt:variant>
      <vt:variant>
        <vt:i4>0</vt:i4>
      </vt:variant>
      <vt:variant>
        <vt:i4>5</vt:i4>
      </vt:variant>
      <vt:variant>
        <vt:lpwstr>http://blip.tv/file/371342/</vt:lpwstr>
      </vt:variant>
      <vt:variant>
        <vt:lpwstr/>
      </vt:variant>
      <vt:variant>
        <vt:i4>7077902</vt:i4>
      </vt:variant>
      <vt:variant>
        <vt:i4>117</vt:i4>
      </vt:variant>
      <vt:variant>
        <vt:i4>0</vt:i4>
      </vt:variant>
      <vt:variant>
        <vt:i4>5</vt:i4>
      </vt:variant>
      <vt:variant>
        <vt:lpwstr>http://www.chakpak.com/video/bacha-bazi-in-the-north-of-afghanistan-by-kharkos-uzbaks/6276307</vt:lpwstr>
      </vt:variant>
      <vt:variant>
        <vt:lpwstr/>
      </vt:variant>
      <vt:variant>
        <vt:i4>5636143</vt:i4>
      </vt:variant>
      <vt:variant>
        <vt:i4>114</vt:i4>
      </vt:variant>
      <vt:variant>
        <vt:i4>0</vt:i4>
      </vt:variant>
      <vt:variant>
        <vt:i4>5</vt:i4>
      </vt:variant>
      <vt:variant>
        <vt:lpwstr>http://www.chakpak.com/video/farsi%40pashto..-majnon-majnon-majnon-jaan/1133309</vt:lpwstr>
      </vt:variant>
      <vt:variant>
        <vt:lpwstr/>
      </vt:variant>
      <vt:variant>
        <vt:i4>4456522</vt:i4>
      </vt:variant>
      <vt:variant>
        <vt:i4>111</vt:i4>
      </vt:variant>
      <vt:variant>
        <vt:i4>0</vt:i4>
      </vt:variant>
      <vt:variant>
        <vt:i4>5</vt:i4>
      </vt:variant>
      <vt:variant>
        <vt:lpwstr>http://photography.nationalgeographic.com/photography/enlarge/attan-dance_pod_image.html</vt:lpwstr>
      </vt:variant>
      <vt:variant>
        <vt:lpwstr/>
      </vt:variant>
      <vt:variant>
        <vt:i4>852043</vt:i4>
      </vt:variant>
      <vt:variant>
        <vt:i4>108</vt:i4>
      </vt:variant>
      <vt:variant>
        <vt:i4>0</vt:i4>
      </vt:variant>
      <vt:variant>
        <vt:i4>5</vt:i4>
      </vt:variant>
      <vt:variant>
        <vt:lpwstr>http://www.flickr.com/photos/bittermelon/3024768245/sizes/t/</vt:lpwstr>
      </vt:variant>
      <vt:variant>
        <vt:lpwstr/>
      </vt:variant>
      <vt:variant>
        <vt:i4>4849738</vt:i4>
      </vt:variant>
      <vt:variant>
        <vt:i4>105</vt:i4>
      </vt:variant>
      <vt:variant>
        <vt:i4>0</vt:i4>
      </vt:variant>
      <vt:variant>
        <vt:i4>5</vt:i4>
      </vt:variant>
      <vt:variant>
        <vt:lpwstr>http://egelgoot.blip.tv/</vt:lpwstr>
      </vt:variant>
      <vt:variant>
        <vt:lpwstr/>
      </vt:variant>
      <vt:variant>
        <vt:i4>3735640</vt:i4>
      </vt:variant>
      <vt:variant>
        <vt:i4>102</vt:i4>
      </vt:variant>
      <vt:variant>
        <vt:i4>0</vt:i4>
      </vt:variant>
      <vt:variant>
        <vt:i4>5</vt:i4>
      </vt:variant>
      <vt:variant>
        <vt:lpwstr>http://www.scribd.com/doc/277487/Afghanistan-Geology-</vt:lpwstr>
      </vt:variant>
      <vt:variant>
        <vt:lpwstr/>
      </vt:variant>
      <vt:variant>
        <vt:i4>3211288</vt:i4>
      </vt:variant>
      <vt:variant>
        <vt:i4>99</vt:i4>
      </vt:variant>
      <vt:variant>
        <vt:i4>0</vt:i4>
      </vt:variant>
      <vt:variant>
        <vt:i4>5</vt:i4>
      </vt:variant>
      <vt:variant>
        <vt:lpwstr>http://www.timeforkids.com/TFK/kids/specials/articles/0,28285,1918803,00.html</vt:lpwstr>
      </vt:variant>
      <vt:variant>
        <vt:lpwstr/>
      </vt:variant>
      <vt:variant>
        <vt:i4>6226001</vt:i4>
      </vt:variant>
      <vt:variant>
        <vt:i4>96</vt:i4>
      </vt:variant>
      <vt:variant>
        <vt:i4>0</vt:i4>
      </vt:variant>
      <vt:variant>
        <vt:i4>5</vt:i4>
      </vt:variant>
      <vt:variant>
        <vt:lpwstr>http://www.afghanistans.com/</vt:lpwstr>
      </vt:variant>
      <vt:variant>
        <vt:lpwstr/>
      </vt:variant>
      <vt:variant>
        <vt:i4>5832712</vt:i4>
      </vt:variant>
      <vt:variant>
        <vt:i4>93</vt:i4>
      </vt:variant>
      <vt:variant>
        <vt:i4>0</vt:i4>
      </vt:variant>
      <vt:variant>
        <vt:i4>5</vt:i4>
      </vt:variant>
      <vt:variant>
        <vt:lpwstr>http://www.refugeesinternational.org/where-we-work/asia/afghanistan?gclid=CPCDnJP88KECFQ5abQodIwiWog</vt:lpwstr>
      </vt:variant>
      <vt:variant>
        <vt:lpwstr/>
      </vt:variant>
      <vt:variant>
        <vt:i4>1704060</vt:i4>
      </vt:variant>
      <vt:variant>
        <vt:i4>90</vt:i4>
      </vt:variant>
      <vt:variant>
        <vt:i4>0</vt:i4>
      </vt:variant>
      <vt:variant>
        <vt:i4>5</vt:i4>
      </vt:variant>
      <vt:variant>
        <vt:lpwstr>http://online.wsj.com/article/SB125186106142078433.html</vt:lpwstr>
      </vt:variant>
      <vt:variant>
        <vt:lpwstr/>
      </vt:variant>
      <vt:variant>
        <vt:i4>4784141</vt:i4>
      </vt:variant>
      <vt:variant>
        <vt:i4>87</vt:i4>
      </vt:variant>
      <vt:variant>
        <vt:i4>0</vt:i4>
      </vt:variant>
      <vt:variant>
        <vt:i4>5</vt:i4>
      </vt:variant>
      <vt:variant>
        <vt:lpwstr>https://www.cia.gov/library/publications/the-world-factbook/geos/af.html</vt:lpwstr>
      </vt:variant>
      <vt:variant>
        <vt:lpwstr/>
      </vt:variant>
      <vt:variant>
        <vt:i4>6160394</vt:i4>
      </vt:variant>
      <vt:variant>
        <vt:i4>84</vt:i4>
      </vt:variant>
      <vt:variant>
        <vt:i4>0</vt:i4>
      </vt:variant>
      <vt:variant>
        <vt:i4>5</vt:i4>
      </vt:variant>
      <vt:variant>
        <vt:lpwstr>http://www.afghanistans.com/information/people/education.htm</vt:lpwstr>
      </vt:variant>
      <vt:variant>
        <vt:lpwstr/>
      </vt:variant>
      <vt:variant>
        <vt:i4>4915207</vt:i4>
      </vt:variant>
      <vt:variant>
        <vt:i4>81</vt:i4>
      </vt:variant>
      <vt:variant>
        <vt:i4>0</vt:i4>
      </vt:variant>
      <vt:variant>
        <vt:i4>5</vt:i4>
      </vt:variant>
      <vt:variant>
        <vt:lpwstr>http://www.bbc.co.uk/worldservice/people/features/ihavearightto/four_b/casestudy_art26.shtml</vt:lpwstr>
      </vt:variant>
      <vt:variant>
        <vt:lpwstr/>
      </vt:variant>
      <vt:variant>
        <vt:i4>4915247</vt:i4>
      </vt:variant>
      <vt:variant>
        <vt:i4>78</vt:i4>
      </vt:variant>
      <vt:variant>
        <vt:i4>0</vt:i4>
      </vt:variant>
      <vt:variant>
        <vt:i4>5</vt:i4>
      </vt:variant>
      <vt:variant>
        <vt:lpwstr>http://travel.nationalgeographic.com/travel/countries/afghanistan-quiz/</vt:lpwstr>
      </vt:variant>
      <vt:variant>
        <vt:lpwstr/>
      </vt:variant>
      <vt:variant>
        <vt:i4>2687088</vt:i4>
      </vt:variant>
      <vt:variant>
        <vt:i4>75</vt:i4>
      </vt:variant>
      <vt:variant>
        <vt:i4>0</vt:i4>
      </vt:variant>
      <vt:variant>
        <vt:i4>5</vt:i4>
      </vt:variant>
      <vt:variant>
        <vt:lpwstr>http://www.youtube.com/watch?v=9oHesUQu7D0</vt:lpwstr>
      </vt:variant>
      <vt:variant>
        <vt:lpwstr/>
      </vt:variant>
      <vt:variant>
        <vt:i4>7012406</vt:i4>
      </vt:variant>
      <vt:variant>
        <vt:i4>72</vt:i4>
      </vt:variant>
      <vt:variant>
        <vt:i4>0</vt:i4>
      </vt:variant>
      <vt:variant>
        <vt:i4>5</vt:i4>
      </vt:variant>
      <vt:variant>
        <vt:lpwstr>http://www.dfid.gov.uk/afghanistan</vt:lpwstr>
      </vt:variant>
      <vt:variant>
        <vt:lpwstr/>
      </vt:variant>
      <vt:variant>
        <vt:i4>6619196</vt:i4>
      </vt:variant>
      <vt:variant>
        <vt:i4>69</vt:i4>
      </vt:variant>
      <vt:variant>
        <vt:i4>0</vt:i4>
      </vt:variant>
      <vt:variant>
        <vt:i4>5</vt:i4>
      </vt:variant>
      <vt:variant>
        <vt:lpwstr>http://www.afghan-web.com/language/pashtoalphabet.html</vt:lpwstr>
      </vt:variant>
      <vt:variant>
        <vt:lpwstr/>
      </vt:variant>
      <vt:variant>
        <vt:i4>1638472</vt:i4>
      </vt:variant>
      <vt:variant>
        <vt:i4>66</vt:i4>
      </vt:variant>
      <vt:variant>
        <vt:i4>0</vt:i4>
      </vt:variant>
      <vt:variant>
        <vt:i4>5</vt:i4>
      </vt:variant>
      <vt:variant>
        <vt:lpwstr>http://www.afghan-web.com/language/dari.html</vt:lpwstr>
      </vt:variant>
      <vt:variant>
        <vt:lpwstr/>
      </vt:variant>
      <vt:variant>
        <vt:i4>5046380</vt:i4>
      </vt:variant>
      <vt:variant>
        <vt:i4>63</vt:i4>
      </vt:variant>
      <vt:variant>
        <vt:i4>0</vt:i4>
      </vt:variant>
      <vt:variant>
        <vt:i4>5</vt:i4>
      </vt:variant>
      <vt:variant>
        <vt:lpwstr>http://www.kwintessential.co.uk/resources/global-etiquette/afghanistan.html</vt:lpwstr>
      </vt:variant>
      <vt:variant>
        <vt:lpwstr/>
      </vt:variant>
      <vt:variant>
        <vt:i4>1835107</vt:i4>
      </vt:variant>
      <vt:variant>
        <vt:i4>60</vt:i4>
      </vt:variant>
      <vt:variant>
        <vt:i4>0</vt:i4>
      </vt:variant>
      <vt:variant>
        <vt:i4>5</vt:i4>
      </vt:variant>
      <vt:variant>
        <vt:lpwstr>http://www.archive.org/details/Timeline-Afghanistan</vt:lpwstr>
      </vt:variant>
      <vt:variant>
        <vt:lpwstr/>
      </vt:variant>
      <vt:variant>
        <vt:i4>8060995</vt:i4>
      </vt:variant>
      <vt:variant>
        <vt:i4>57</vt:i4>
      </vt:variant>
      <vt:variant>
        <vt:i4>0</vt:i4>
      </vt:variant>
      <vt:variant>
        <vt:i4>5</vt:i4>
      </vt:variant>
      <vt:variant>
        <vt:lpwstr>http://www.flickr.com/photos/thenationalguard/4523379968/sizes/t/</vt:lpwstr>
      </vt:variant>
      <vt:variant>
        <vt:lpwstr/>
      </vt:variant>
      <vt:variant>
        <vt:i4>6684708</vt:i4>
      </vt:variant>
      <vt:variant>
        <vt:i4>54</vt:i4>
      </vt:variant>
      <vt:variant>
        <vt:i4>0</vt:i4>
      </vt:variant>
      <vt:variant>
        <vt:i4>5</vt:i4>
      </vt:variant>
      <vt:variant>
        <vt:lpwstr>http://www.flickr.com/photos/foreignoffice/3833572272/sizes/t/</vt:lpwstr>
      </vt:variant>
      <vt:variant>
        <vt:lpwstr/>
      </vt:variant>
      <vt:variant>
        <vt:i4>3735593</vt:i4>
      </vt:variant>
      <vt:variant>
        <vt:i4>51</vt:i4>
      </vt:variant>
      <vt:variant>
        <vt:i4>0</vt:i4>
      </vt:variant>
      <vt:variant>
        <vt:i4>5</vt:i4>
      </vt:variant>
      <vt:variant>
        <vt:lpwstr>http://www.slideshare.net/sharethoughts/womens-shelters-in-afghanistan</vt:lpwstr>
      </vt:variant>
      <vt:variant>
        <vt:lpwstr/>
      </vt:variant>
      <vt:variant>
        <vt:i4>1179662</vt:i4>
      </vt:variant>
      <vt:variant>
        <vt:i4>48</vt:i4>
      </vt:variant>
      <vt:variant>
        <vt:i4>0</vt:i4>
      </vt:variant>
      <vt:variant>
        <vt:i4>5</vt:i4>
      </vt:variant>
      <vt:variant>
        <vt:lpwstr>http://www.slideshare.net/Alamanach/long-term-solutions-for-afghanistan-presentation</vt:lpwstr>
      </vt:variant>
      <vt:variant>
        <vt:lpwstr/>
      </vt:variant>
      <vt:variant>
        <vt:i4>5111846</vt:i4>
      </vt:variant>
      <vt:variant>
        <vt:i4>45</vt:i4>
      </vt:variant>
      <vt:variant>
        <vt:i4>0</vt:i4>
      </vt:variant>
      <vt:variant>
        <vt:i4>5</vt:i4>
      </vt:variant>
      <vt:variant>
        <vt:lpwstr>http://www.flickr.com/photos/mobyhill/437472688/sizes/t/in/photostream/</vt:lpwstr>
      </vt:variant>
      <vt:variant>
        <vt:lpwstr/>
      </vt:variant>
      <vt:variant>
        <vt:i4>4325482</vt:i4>
      </vt:variant>
      <vt:variant>
        <vt:i4>42</vt:i4>
      </vt:variant>
      <vt:variant>
        <vt:i4>0</vt:i4>
      </vt:variant>
      <vt:variant>
        <vt:i4>5</vt:i4>
      </vt:variant>
      <vt:variant>
        <vt:lpwstr>http://docs.google.com/Our Cultural Village %E2%80%93 Myanmar/Burma     Name of the country this content is for: %09 %09   Myanmar/Burma                                                       %09  Possible sources %28These are indicative only . See the content guidelines for more%29 %09  Image thumbnails %09  Links</vt:lpwstr>
      </vt:variant>
      <vt:variant>
        <vt:lpwstr/>
      </vt:variant>
      <vt:variant>
        <vt:i4>7798825</vt:i4>
      </vt:variant>
      <vt:variant>
        <vt:i4>39</vt:i4>
      </vt:variant>
      <vt:variant>
        <vt:i4>0</vt:i4>
      </vt:variant>
      <vt:variant>
        <vt:i4>5</vt:i4>
      </vt:variant>
      <vt:variant>
        <vt:lpwstr>http://trailers.apple.com/trailers/independent/afghanstar/</vt:lpwstr>
      </vt:variant>
      <vt:variant>
        <vt:lpwstr/>
      </vt:variant>
      <vt:variant>
        <vt:i4>524290</vt:i4>
      </vt:variant>
      <vt:variant>
        <vt:i4>36</vt:i4>
      </vt:variant>
      <vt:variant>
        <vt:i4>0</vt:i4>
      </vt:variant>
      <vt:variant>
        <vt:i4>5</vt:i4>
      </vt:variant>
      <vt:variant>
        <vt:lpwstr>http://a11.video2.blip.tv/1080000958929/Developmentpictures-tmfexhibition882.mov?bri=2.3&amp;amp;brs=392</vt:lpwstr>
      </vt:variant>
      <vt:variant>
        <vt:lpwstr/>
      </vt:variant>
      <vt:variant>
        <vt:i4>1114187</vt:i4>
      </vt:variant>
      <vt:variant>
        <vt:i4>33</vt:i4>
      </vt:variant>
      <vt:variant>
        <vt:i4>0</vt:i4>
      </vt:variant>
      <vt:variant>
        <vt:i4>5</vt:i4>
      </vt:variant>
      <vt:variant>
        <vt:lpwstr>http://www.flickr.com/photos/theroadtothehorizon/2175333804/sizes/t/</vt:lpwstr>
      </vt:variant>
      <vt:variant>
        <vt:lpwstr/>
      </vt:variant>
      <vt:variant>
        <vt:i4>458806</vt:i4>
      </vt:variant>
      <vt:variant>
        <vt:i4>30</vt:i4>
      </vt:variant>
      <vt:variant>
        <vt:i4>0</vt:i4>
      </vt:variant>
      <vt:variant>
        <vt:i4>5</vt:i4>
      </vt:variant>
      <vt:variant>
        <vt:lpwstr>http://www.flickr.com/photos/afgmatters/4329241189/</vt:lpwstr>
      </vt:variant>
      <vt:variant>
        <vt:lpwstr/>
      </vt:variant>
      <vt:variant>
        <vt:i4>393254</vt:i4>
      </vt:variant>
      <vt:variant>
        <vt:i4>27</vt:i4>
      </vt:variant>
      <vt:variant>
        <vt:i4>0</vt:i4>
      </vt:variant>
      <vt:variant>
        <vt:i4>5</vt:i4>
      </vt:variant>
      <vt:variant>
        <vt:lpwstr>http://www.flickr.com/photos/nabard/2600111937/</vt:lpwstr>
      </vt:variant>
      <vt:variant>
        <vt:lpwstr/>
      </vt:variant>
      <vt:variant>
        <vt:i4>7471122</vt:i4>
      </vt:variant>
      <vt:variant>
        <vt:i4>24</vt:i4>
      </vt:variant>
      <vt:variant>
        <vt:i4>0</vt:i4>
      </vt:variant>
      <vt:variant>
        <vt:i4>5</vt:i4>
      </vt:variant>
      <vt:variant>
        <vt:lpwstr>http://www4.uwm.edu/libraries/digilib/afghan/</vt:lpwstr>
      </vt:variant>
      <vt:variant>
        <vt:lpwstr/>
      </vt:variant>
      <vt:variant>
        <vt:i4>2097156</vt:i4>
      </vt:variant>
      <vt:variant>
        <vt:i4>21</vt:i4>
      </vt:variant>
      <vt:variant>
        <vt:i4>0</vt:i4>
      </vt:variant>
      <vt:variant>
        <vt:i4>5</vt:i4>
      </vt:variant>
      <vt:variant>
        <vt:lpwstr>http://commons.wikimedia.org/wiki/Afghanistan</vt:lpwstr>
      </vt:variant>
      <vt:variant>
        <vt:lpwstr/>
      </vt:variant>
      <vt:variant>
        <vt:i4>3604525</vt:i4>
      </vt:variant>
      <vt:variant>
        <vt:i4>18</vt:i4>
      </vt:variant>
      <vt:variant>
        <vt:i4>0</vt:i4>
      </vt:variant>
      <vt:variant>
        <vt:i4>5</vt:i4>
      </vt:variant>
      <vt:variant>
        <vt:lpwstr>http://www.slideshare.net/fovak/afghanistan-images</vt:lpwstr>
      </vt:variant>
      <vt:variant>
        <vt:lpwstr/>
      </vt:variant>
      <vt:variant>
        <vt:i4>3276846</vt:i4>
      </vt:variant>
      <vt:variant>
        <vt:i4>15</vt:i4>
      </vt:variant>
      <vt:variant>
        <vt:i4>0</vt:i4>
      </vt:variant>
      <vt:variant>
        <vt:i4>5</vt:i4>
      </vt:variant>
      <vt:variant>
        <vt:lpwstr>http://www.flickr.com/photos/24842486@N07/3432113543/sizes/t/</vt:lpwstr>
      </vt:variant>
      <vt:variant>
        <vt:lpwstr/>
      </vt:variant>
      <vt:variant>
        <vt:i4>7274551</vt:i4>
      </vt:variant>
      <vt:variant>
        <vt:i4>12</vt:i4>
      </vt:variant>
      <vt:variant>
        <vt:i4>0</vt:i4>
      </vt:variant>
      <vt:variant>
        <vt:i4>5</vt:i4>
      </vt:variant>
      <vt:variant>
        <vt:lpwstr>http://www.lonelyplanet.com/maps/asia/afghanistan/</vt:lpwstr>
      </vt:variant>
      <vt:variant>
        <vt:lpwstr/>
      </vt:variant>
      <vt:variant>
        <vt:i4>6357102</vt:i4>
      </vt:variant>
      <vt:variant>
        <vt:i4>9</vt:i4>
      </vt:variant>
      <vt:variant>
        <vt:i4>0</vt:i4>
      </vt:variant>
      <vt:variant>
        <vt:i4>5</vt:i4>
      </vt:variant>
      <vt:variant>
        <vt:lpwstr>http://travel.nationalgeographic.com/travel/countries/afghanistan-map/</vt:lpwstr>
      </vt:variant>
      <vt:variant>
        <vt:lpwstr/>
      </vt:variant>
      <vt:variant>
        <vt:i4>6225998</vt:i4>
      </vt:variant>
      <vt:variant>
        <vt:i4>6</vt:i4>
      </vt:variant>
      <vt:variant>
        <vt:i4>0</vt:i4>
      </vt:variant>
      <vt:variant>
        <vt:i4>5</vt:i4>
      </vt:variant>
      <vt:variant>
        <vt:lpwstr>http://www.afghan-web.com/flags/</vt:lpwstr>
      </vt:variant>
      <vt:variant>
        <vt:lpwstr/>
      </vt:variant>
      <vt:variant>
        <vt:i4>8323101</vt:i4>
      </vt:variant>
      <vt:variant>
        <vt:i4>3</vt:i4>
      </vt:variant>
      <vt:variant>
        <vt:i4>0</vt:i4>
      </vt:variant>
      <vt:variant>
        <vt:i4>5</vt:i4>
      </vt:variant>
      <vt:variant>
        <vt:lpwstr>http://www.freelang.net/online/pashto.php</vt:lpwstr>
      </vt:variant>
      <vt:variant>
        <vt:lpwstr/>
      </vt:variant>
      <vt:variant>
        <vt:i4>7078003</vt:i4>
      </vt:variant>
      <vt:variant>
        <vt:i4>0</vt:i4>
      </vt:variant>
      <vt:variant>
        <vt:i4>0</vt:i4>
      </vt:variant>
      <vt:variant>
        <vt:i4>5</vt:i4>
      </vt:variant>
      <vt:variant>
        <vt:lpwstr>http://dsal.uchicago.edu/dictionaries/raverty/</vt:lpwstr>
      </vt:variant>
      <vt:variant>
        <vt:lpwstr/>
      </vt:variant>
      <vt:variant>
        <vt:i4>6881318</vt:i4>
      </vt:variant>
      <vt:variant>
        <vt:i4>2814</vt:i4>
      </vt:variant>
      <vt:variant>
        <vt:i4>2531</vt:i4>
      </vt:variant>
      <vt:variant>
        <vt:i4>1</vt:i4>
      </vt:variant>
      <vt:variant>
        <vt:lpwstr>FoodAfghanistan_t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Cultural Village - Afghanistan</dc:title>
  <dc:subject/>
  <dc:creator>Hazel Owen</dc:creator>
  <cp:keywords/>
  <cp:lastModifiedBy>Katrina Young</cp:lastModifiedBy>
  <cp:revision>2</cp:revision>
  <cp:lastPrinted>2010-07-13T22:00:00Z</cp:lastPrinted>
  <dcterms:created xsi:type="dcterms:W3CDTF">2010-08-17T02:41:00Z</dcterms:created>
  <dcterms:modified xsi:type="dcterms:W3CDTF">2010-08-17T02:41:00Z</dcterms:modified>
</cp:coreProperties>
</file>